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3A" w:rsidRPr="00AA2A1F" w:rsidRDefault="00BF5CDC" w:rsidP="002477B4">
      <w:pPr>
        <w:jc w:val="both"/>
        <w:rPr>
          <w:color w:val="000000" w:themeColor="text1"/>
        </w:rPr>
      </w:pPr>
      <w:r w:rsidRPr="00AA2A1F">
        <w:rPr>
          <w:rFonts w:ascii="Arial-PL" w:hAnsi="Arial-PL"/>
          <w:noProof/>
          <w:color w:val="000000" w:themeColor="text1"/>
          <w:sz w:val="14"/>
          <w:vertAlign w:val="subscript"/>
        </w:rPr>
        <w:drawing>
          <wp:anchor distT="0" distB="0" distL="114300" distR="114300" simplePos="0" relativeHeight="251656704" behindDoc="0" locked="0" layoutInCell="1" allowOverlap="1" wp14:anchorId="564005DE" wp14:editId="712E0AE9">
            <wp:simplePos x="0" y="0"/>
            <wp:positionH relativeFrom="page">
              <wp:posOffset>5129530</wp:posOffset>
            </wp:positionH>
            <wp:positionV relativeFrom="page">
              <wp:posOffset>617855</wp:posOffset>
            </wp:positionV>
            <wp:extent cx="1746787" cy="996214"/>
            <wp:effectExtent l="0" t="0" r="6350" b="0"/>
            <wp:wrapNone/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87" cy="99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93A" w:rsidRPr="00AA2A1F" w:rsidRDefault="0075793A" w:rsidP="0075793A">
      <w:pPr>
        <w:jc w:val="both"/>
        <w:rPr>
          <w:color w:val="000000" w:themeColor="text1"/>
        </w:rPr>
      </w:pPr>
    </w:p>
    <w:p w:rsidR="0075793A" w:rsidRPr="00AA2A1F" w:rsidRDefault="0075793A" w:rsidP="0075793A">
      <w:pPr>
        <w:jc w:val="both"/>
        <w:rPr>
          <w:color w:val="000000" w:themeColor="text1"/>
        </w:rPr>
      </w:pPr>
    </w:p>
    <w:p w:rsidR="00C0688E" w:rsidRDefault="00C0688E" w:rsidP="00C0688E">
      <w:pPr>
        <w:jc w:val="center"/>
        <w:rPr>
          <w:rFonts w:ascii="Jost" w:hAnsi="Jost"/>
          <w:b/>
          <w:color w:val="000000" w:themeColor="text1"/>
          <w:sz w:val="32"/>
          <w:szCs w:val="16"/>
          <w:u w:val="single"/>
        </w:rPr>
      </w:pPr>
    </w:p>
    <w:p w:rsidR="00C0688E" w:rsidRDefault="00C0688E" w:rsidP="00C0688E">
      <w:pPr>
        <w:jc w:val="center"/>
        <w:rPr>
          <w:rFonts w:ascii="Jost" w:hAnsi="Jost"/>
          <w:b/>
          <w:color w:val="000000" w:themeColor="text1"/>
          <w:sz w:val="32"/>
          <w:szCs w:val="16"/>
        </w:rPr>
      </w:pPr>
    </w:p>
    <w:p w:rsidR="00C0688E" w:rsidRPr="00C0688E" w:rsidRDefault="00C0688E" w:rsidP="00C0688E">
      <w:pPr>
        <w:jc w:val="center"/>
        <w:rPr>
          <w:rFonts w:ascii="Jost" w:hAnsi="Jost"/>
          <w:b/>
          <w:color w:val="000000" w:themeColor="text1"/>
          <w:sz w:val="32"/>
          <w:szCs w:val="16"/>
        </w:rPr>
      </w:pPr>
      <w:r w:rsidRPr="00C0688E">
        <w:rPr>
          <w:rFonts w:ascii="Jost" w:hAnsi="Jost"/>
          <w:b/>
          <w:color w:val="000000" w:themeColor="text1"/>
          <w:sz w:val="32"/>
          <w:szCs w:val="16"/>
        </w:rPr>
        <w:t>Einverständniserklärung der</w:t>
      </w:r>
      <w:r>
        <w:rPr>
          <w:rFonts w:ascii="Jost" w:hAnsi="Jost"/>
          <w:b/>
          <w:color w:val="000000" w:themeColor="text1"/>
          <w:sz w:val="32"/>
          <w:szCs w:val="16"/>
        </w:rPr>
        <w:t xml:space="preserve"> </w:t>
      </w:r>
      <w:r w:rsidRPr="00C0688E">
        <w:rPr>
          <w:rFonts w:ascii="Jost" w:hAnsi="Jost"/>
          <w:b/>
          <w:color w:val="000000" w:themeColor="text1"/>
          <w:sz w:val="32"/>
          <w:szCs w:val="16"/>
        </w:rPr>
        <w:t>Eltern</w:t>
      </w:r>
    </w:p>
    <w:p w:rsidR="00C0688E" w:rsidRPr="00C0688E" w:rsidRDefault="00C0688E" w:rsidP="00C0688E">
      <w:pPr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r w:rsidRPr="00C0688E">
        <w:rPr>
          <w:rFonts w:ascii="Open Sans" w:hAnsi="Open Sans" w:cs="Open Sans"/>
          <w:color w:val="000000" w:themeColor="text1"/>
          <w:sz w:val="24"/>
          <w:szCs w:val="24"/>
        </w:rPr>
        <w:t>für alle minderjährigen Teilnehmer*innen beim</w:t>
      </w:r>
    </w:p>
    <w:p w:rsidR="00C0688E" w:rsidRPr="00C0688E" w:rsidRDefault="00C0688E" w:rsidP="00C0688E">
      <w:pPr>
        <w:jc w:val="center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C0688E">
        <w:rPr>
          <w:rFonts w:ascii="Open Sans" w:hAnsi="Open Sans" w:cs="Open Sans"/>
          <w:b/>
          <w:color w:val="000000" w:themeColor="text1"/>
          <w:sz w:val="24"/>
          <w:szCs w:val="24"/>
        </w:rPr>
        <w:t>Jugend</w:t>
      </w:r>
      <w:r w:rsidR="00ED7C8C">
        <w:rPr>
          <w:rFonts w:ascii="Open Sans" w:hAnsi="Open Sans" w:cs="Open Sans"/>
          <w:b/>
          <w:color w:val="000000" w:themeColor="text1"/>
          <w:sz w:val="24"/>
          <w:szCs w:val="24"/>
        </w:rPr>
        <w:t>musik</w:t>
      </w:r>
      <w:r w:rsidRPr="00C0688E">
        <w:rPr>
          <w:rFonts w:ascii="Open Sans" w:hAnsi="Open Sans" w:cs="Open Sans"/>
          <w:b/>
          <w:color w:val="000000" w:themeColor="text1"/>
          <w:sz w:val="24"/>
          <w:szCs w:val="24"/>
        </w:rPr>
        <w:t>tag 2024</w:t>
      </w:r>
    </w:p>
    <w:p w:rsidR="00C0688E" w:rsidRPr="00C0688E" w:rsidRDefault="00C0688E" w:rsidP="00C0688E">
      <w:pPr>
        <w:jc w:val="center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a</w:t>
      </w:r>
      <w:r w:rsidRPr="00C0688E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m </w:t>
      </w:r>
      <w:r w:rsidR="00ED7C8C">
        <w:rPr>
          <w:rFonts w:ascii="Open Sans" w:hAnsi="Open Sans" w:cs="Open Sans"/>
          <w:b/>
          <w:color w:val="000000" w:themeColor="text1"/>
          <w:sz w:val="24"/>
          <w:szCs w:val="24"/>
        </w:rPr>
        <w:t>28</w:t>
      </w:r>
      <w:r w:rsidRPr="00C0688E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. </w:t>
      </w:r>
      <w:r w:rsidR="00ED7C8C">
        <w:rPr>
          <w:rFonts w:ascii="Open Sans" w:hAnsi="Open Sans" w:cs="Open Sans"/>
          <w:b/>
          <w:color w:val="000000" w:themeColor="text1"/>
          <w:sz w:val="24"/>
          <w:szCs w:val="24"/>
        </w:rPr>
        <w:t>September</w:t>
      </w:r>
      <w:r w:rsidRPr="00C0688E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2024</w:t>
      </w:r>
    </w:p>
    <w:p w:rsidR="00C0688E" w:rsidRPr="00C0688E" w:rsidRDefault="00C0688E" w:rsidP="00C0688E">
      <w:pPr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r w:rsidRPr="00C0688E">
        <w:rPr>
          <w:rFonts w:ascii="Open Sans" w:hAnsi="Open Sans" w:cs="Open Sans"/>
          <w:color w:val="000000" w:themeColor="text1"/>
          <w:sz w:val="24"/>
          <w:szCs w:val="24"/>
        </w:rPr>
        <w:t>Diese Erklärung bitte ausgefüllt am Tag mitbringen</w:t>
      </w:r>
    </w:p>
    <w:p w:rsidR="00C0688E" w:rsidRPr="00C0688E" w:rsidRDefault="00C0688E" w:rsidP="00C0688E">
      <w:pPr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r w:rsidRPr="00C0688E">
        <w:rPr>
          <w:rFonts w:ascii="Open Sans" w:hAnsi="Open Sans" w:cs="Open Sans"/>
          <w:color w:val="000000" w:themeColor="text1"/>
          <w:sz w:val="24"/>
          <w:szCs w:val="24"/>
        </w:rPr>
        <w:t>oder</w:t>
      </w:r>
    </w:p>
    <w:p w:rsidR="00AA2A1F" w:rsidRDefault="00C0688E" w:rsidP="00C0688E">
      <w:pPr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  <w:r w:rsidRPr="00C0688E">
        <w:rPr>
          <w:rFonts w:ascii="Open Sans" w:hAnsi="Open Sans" w:cs="Open Sans"/>
          <w:color w:val="000000" w:themeColor="text1"/>
          <w:sz w:val="24"/>
          <w:szCs w:val="24"/>
        </w:rPr>
        <w:t xml:space="preserve">vorab an </w:t>
      </w:r>
      <w:r w:rsidRPr="00C0688E">
        <w:rPr>
          <w:rFonts w:ascii="Open Sans" w:hAnsi="Open Sans" w:cs="Open Sans"/>
          <w:color w:val="000000" w:themeColor="text1"/>
          <w:sz w:val="24"/>
          <w:szCs w:val="24"/>
          <w:u w:val="single"/>
        </w:rPr>
        <w:t>anna.werner@kja-duesseldorf.de</w:t>
      </w:r>
      <w:r w:rsidRPr="00C0688E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>
        <w:rPr>
          <w:rFonts w:ascii="Open Sans" w:hAnsi="Open Sans" w:cs="Open Sans"/>
          <w:color w:val="000000" w:themeColor="text1"/>
          <w:sz w:val="24"/>
          <w:szCs w:val="24"/>
        </w:rPr>
        <w:t>senden</w:t>
      </w:r>
    </w:p>
    <w:p w:rsidR="00C0688E" w:rsidRDefault="00C0688E" w:rsidP="00C0688E">
      <w:pPr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</w:p>
    <w:p w:rsidR="00AA2A1F" w:rsidRDefault="00AA2A1F" w:rsidP="001C2AEC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:rsidR="00C0688E" w:rsidRP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>
        <w:rPr>
          <w:rFonts w:ascii="Open Sans" w:hAnsi="Open Sans" w:cs="Open Sans"/>
          <w:color w:val="000000" w:themeColor="text1"/>
          <w:sz w:val="24"/>
          <w:szCs w:val="22"/>
        </w:rPr>
        <w:t>Mein Kind</w:t>
      </w:r>
      <w:r w:rsidRPr="00C0688E">
        <w:rPr>
          <w:rFonts w:ascii="Open Sans" w:hAnsi="Open Sans" w:cs="Open Sans"/>
          <w:color w:val="000000" w:themeColor="text1"/>
          <w:sz w:val="24"/>
          <w:szCs w:val="22"/>
        </w:rPr>
        <w:t xml:space="preserve"> ___________________________________________ </w:t>
      </w:r>
      <w:r w:rsidRPr="00C0688E">
        <w:rPr>
          <w:rFonts w:ascii="Open Sans" w:hAnsi="Open Sans" w:cs="Open Sans"/>
          <w:color w:val="000000" w:themeColor="text1"/>
          <w:sz w:val="18"/>
          <w:szCs w:val="18"/>
        </w:rPr>
        <w:t>(Name, Vorname)</w:t>
      </w:r>
    </w:p>
    <w:p w:rsidR="00C0688E" w:rsidRP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 w:rsidRPr="00C0688E">
        <w:rPr>
          <w:rFonts w:ascii="Open Sans" w:hAnsi="Open Sans" w:cs="Open Sans"/>
          <w:color w:val="000000" w:themeColor="text1"/>
          <w:sz w:val="24"/>
          <w:szCs w:val="22"/>
        </w:rPr>
        <w:t>geboren am __________________________________________ (</w:t>
      </w:r>
      <w:r w:rsidRPr="00C0688E">
        <w:rPr>
          <w:rFonts w:ascii="Open Sans" w:hAnsi="Open Sans" w:cs="Open Sans"/>
          <w:color w:val="000000" w:themeColor="text1"/>
          <w:sz w:val="18"/>
          <w:szCs w:val="18"/>
        </w:rPr>
        <w:t>Geburtsdatum</w:t>
      </w:r>
      <w:r w:rsidRPr="00C0688E">
        <w:rPr>
          <w:rFonts w:ascii="Open Sans" w:hAnsi="Open Sans" w:cs="Open Sans"/>
          <w:color w:val="000000" w:themeColor="text1"/>
          <w:sz w:val="24"/>
          <w:szCs w:val="22"/>
        </w:rPr>
        <w:t>)</w:t>
      </w:r>
    </w:p>
    <w:p w:rsid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 w:rsidRPr="00C0688E">
        <w:rPr>
          <w:rFonts w:ascii="Open Sans" w:hAnsi="Open Sans" w:cs="Open Sans"/>
          <w:color w:val="000000" w:themeColor="text1"/>
          <w:sz w:val="24"/>
          <w:szCs w:val="22"/>
        </w:rPr>
        <w:t>wohnhaft in _______________________________________________________ (</w:t>
      </w:r>
      <w:r w:rsidRPr="00C0688E">
        <w:rPr>
          <w:rFonts w:ascii="Open Sans" w:hAnsi="Open Sans" w:cs="Open Sans"/>
          <w:color w:val="000000" w:themeColor="text1"/>
          <w:sz w:val="18"/>
          <w:szCs w:val="18"/>
        </w:rPr>
        <w:t>Str., PLZ, Ort</w:t>
      </w:r>
      <w:r w:rsidRPr="00C0688E">
        <w:rPr>
          <w:rFonts w:ascii="Open Sans" w:hAnsi="Open Sans" w:cs="Open Sans"/>
          <w:color w:val="000000" w:themeColor="text1"/>
          <w:sz w:val="24"/>
          <w:szCs w:val="22"/>
        </w:rPr>
        <w:t>)</w:t>
      </w:r>
    </w:p>
    <w:p w:rsidR="00293F12" w:rsidRDefault="00293F12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>
        <w:rPr>
          <w:rFonts w:ascii="Open Sans" w:hAnsi="Open Sans" w:cs="Open Sans"/>
          <w:color w:val="000000" w:themeColor="text1"/>
          <w:sz w:val="24"/>
          <w:szCs w:val="22"/>
        </w:rPr>
        <w:t>unter (</w:t>
      </w:r>
      <w:bookmarkStart w:id="0" w:name="_GoBack"/>
      <w:bookmarkEnd w:id="0"/>
      <w:r>
        <w:rPr>
          <w:rFonts w:ascii="Open Sans" w:hAnsi="Open Sans" w:cs="Open Sans"/>
          <w:color w:val="000000" w:themeColor="text1"/>
          <w:sz w:val="24"/>
          <w:szCs w:val="22"/>
        </w:rPr>
        <w:t>Chor-)Leitung __________________________________________________</w:t>
      </w:r>
    </w:p>
    <w:p w:rsid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</w:p>
    <w:p w:rsidR="00C0688E" w:rsidRP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 w:rsidRPr="00C0688E">
        <w:rPr>
          <w:rFonts w:ascii="Open Sans" w:hAnsi="Open Sans" w:cs="Open Sans"/>
          <w:color w:val="000000" w:themeColor="text1"/>
          <w:sz w:val="24"/>
          <w:szCs w:val="22"/>
        </w:rPr>
        <w:t>darf an dem oben genannten Tag am Programm der Veranstaltung teilnehmen und</w:t>
      </w:r>
    </w:p>
    <w:p w:rsidR="00ED7C8C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proofErr w:type="gramStart"/>
      <w:r w:rsidRPr="00C0688E">
        <w:rPr>
          <w:rFonts w:ascii="Open Sans" w:hAnsi="Open Sans" w:cs="Open Sans"/>
          <w:color w:val="000000" w:themeColor="text1"/>
          <w:sz w:val="24"/>
          <w:szCs w:val="22"/>
        </w:rPr>
        <w:t>beachtet</w:t>
      </w:r>
      <w:proofErr w:type="gramEnd"/>
      <w:r w:rsidRPr="00C0688E">
        <w:rPr>
          <w:rFonts w:ascii="Open Sans" w:hAnsi="Open Sans" w:cs="Open Sans"/>
          <w:color w:val="000000" w:themeColor="text1"/>
          <w:sz w:val="24"/>
          <w:szCs w:val="22"/>
        </w:rPr>
        <w:t xml:space="preserve"> die Regeln des Veranstalters. Mir ist bekannt, dass unsere</w:t>
      </w:r>
      <w:r>
        <w:rPr>
          <w:rFonts w:ascii="Open Sans" w:hAnsi="Open Sans" w:cs="Open Sans"/>
          <w:color w:val="000000" w:themeColor="text1"/>
          <w:sz w:val="24"/>
          <w:szCs w:val="22"/>
        </w:rPr>
        <w:t xml:space="preserve"> </w:t>
      </w:r>
      <w:r w:rsidRPr="00C0688E">
        <w:rPr>
          <w:rFonts w:ascii="Open Sans" w:hAnsi="Open Sans" w:cs="Open Sans"/>
          <w:color w:val="000000" w:themeColor="text1"/>
          <w:sz w:val="24"/>
          <w:szCs w:val="22"/>
        </w:rPr>
        <w:t>personenbezogenen</w:t>
      </w:r>
      <w:r>
        <w:rPr>
          <w:rFonts w:ascii="Open Sans" w:hAnsi="Open Sans" w:cs="Open Sans"/>
          <w:color w:val="000000" w:themeColor="text1"/>
          <w:sz w:val="24"/>
          <w:szCs w:val="22"/>
        </w:rPr>
        <w:t xml:space="preserve"> </w:t>
      </w:r>
      <w:r w:rsidRPr="00C0688E">
        <w:rPr>
          <w:rFonts w:ascii="Open Sans" w:hAnsi="Open Sans" w:cs="Open Sans"/>
          <w:color w:val="000000" w:themeColor="text1"/>
          <w:sz w:val="24"/>
          <w:szCs w:val="22"/>
        </w:rPr>
        <w:t>Daten ausschließlich für die Organisation und Abwicklung der Veranstaltung verwendet</w:t>
      </w:r>
      <w:r>
        <w:rPr>
          <w:rFonts w:ascii="Open Sans" w:hAnsi="Open Sans" w:cs="Open Sans"/>
          <w:color w:val="000000" w:themeColor="text1"/>
          <w:sz w:val="24"/>
          <w:szCs w:val="22"/>
        </w:rPr>
        <w:t xml:space="preserve"> </w:t>
      </w:r>
      <w:r w:rsidRPr="00C0688E">
        <w:rPr>
          <w:rFonts w:ascii="Open Sans" w:hAnsi="Open Sans" w:cs="Open Sans"/>
          <w:color w:val="000000" w:themeColor="text1"/>
          <w:sz w:val="24"/>
          <w:szCs w:val="22"/>
        </w:rPr>
        <w:t>werden.</w:t>
      </w:r>
    </w:p>
    <w:p w:rsidR="00C0688E" w:rsidRP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</w:p>
    <w:p w:rsidR="00C0688E" w:rsidRP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 w:rsidRPr="00C0688E">
        <w:rPr>
          <w:rFonts w:ascii="Open Sans" w:hAnsi="Open Sans" w:cs="Open Sans"/>
          <w:color w:val="000000" w:themeColor="text1"/>
          <w:sz w:val="24"/>
          <w:szCs w:val="22"/>
        </w:rPr>
        <w:t>Ich bestätige die Anmeldung meine</w:t>
      </w:r>
      <w:r>
        <w:rPr>
          <w:rFonts w:ascii="Open Sans" w:hAnsi="Open Sans" w:cs="Open Sans"/>
          <w:color w:val="000000" w:themeColor="text1"/>
          <w:sz w:val="24"/>
          <w:szCs w:val="22"/>
        </w:rPr>
        <w:t>s Kindes.</w:t>
      </w:r>
    </w:p>
    <w:p w:rsid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</w:p>
    <w:p w:rsidR="00C0688E" w:rsidRDefault="00C0688E" w:rsidP="00C0688E">
      <w:pPr>
        <w:pBdr>
          <w:bottom w:val="single" w:sz="12" w:space="1" w:color="auto"/>
        </w:pBd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</w:p>
    <w:p w:rsidR="00C0688E" w:rsidRDefault="00C0688E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>
        <w:rPr>
          <w:rFonts w:ascii="Open Sans" w:hAnsi="Open Sans" w:cs="Open Sans"/>
          <w:color w:val="000000" w:themeColor="text1"/>
          <w:sz w:val="24"/>
          <w:szCs w:val="22"/>
        </w:rPr>
        <w:t>Ort, Datum, Unterschrift (Erziehungsberechtigte/r)</w:t>
      </w:r>
    </w:p>
    <w:p w:rsidR="00ED7C8C" w:rsidRDefault="00ED7C8C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</w:p>
    <w:p w:rsidR="00ED7C8C" w:rsidRDefault="00ED7C8C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>
        <w:rPr>
          <w:rFonts w:ascii="Open Sans" w:hAnsi="Open Sans" w:cs="Open Sans"/>
          <w:color w:val="000000" w:themeColor="text1"/>
          <w:sz w:val="24"/>
          <w:szCs w:val="22"/>
        </w:rPr>
        <w:t xml:space="preserve">Notfallkontakt und </w:t>
      </w:r>
      <w:proofErr w:type="gramStart"/>
      <w:r>
        <w:rPr>
          <w:rFonts w:ascii="Open Sans" w:hAnsi="Open Sans" w:cs="Open Sans"/>
          <w:color w:val="000000" w:themeColor="text1"/>
          <w:sz w:val="24"/>
          <w:szCs w:val="22"/>
        </w:rPr>
        <w:t>Telefonnummer:_</w:t>
      </w:r>
      <w:proofErr w:type="gramEnd"/>
      <w:r>
        <w:rPr>
          <w:rFonts w:ascii="Open Sans" w:hAnsi="Open Sans" w:cs="Open Sans"/>
          <w:color w:val="000000" w:themeColor="text1"/>
          <w:sz w:val="24"/>
          <w:szCs w:val="22"/>
        </w:rPr>
        <w:t>______________________________________________________</w:t>
      </w:r>
    </w:p>
    <w:p w:rsidR="00ED7C8C" w:rsidRDefault="00ED7C8C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>
        <w:rPr>
          <w:rFonts w:ascii="Open Sans" w:hAnsi="Open Sans" w:cs="Open Sans"/>
          <w:color w:val="000000" w:themeColor="text1"/>
          <w:sz w:val="24"/>
          <w:szCs w:val="22"/>
        </w:rPr>
        <w:t>Mein Kind hat folgende Allergien/</w:t>
      </w:r>
      <w:proofErr w:type="gramStart"/>
      <w:r>
        <w:rPr>
          <w:rFonts w:ascii="Open Sans" w:hAnsi="Open Sans" w:cs="Open Sans"/>
          <w:color w:val="000000" w:themeColor="text1"/>
          <w:sz w:val="24"/>
          <w:szCs w:val="22"/>
        </w:rPr>
        <w:t>Unverträglichkeiten:_</w:t>
      </w:r>
      <w:proofErr w:type="gramEnd"/>
      <w:r>
        <w:rPr>
          <w:rFonts w:ascii="Open Sans" w:hAnsi="Open Sans" w:cs="Open Sans"/>
          <w:color w:val="000000" w:themeColor="text1"/>
          <w:sz w:val="24"/>
          <w:szCs w:val="22"/>
        </w:rPr>
        <w:t>___________________________________</w:t>
      </w:r>
    </w:p>
    <w:p w:rsidR="00ED7C8C" w:rsidRPr="00C0688E" w:rsidRDefault="00ED7C8C" w:rsidP="00C0688E">
      <w:pPr>
        <w:spacing w:line="360" w:lineRule="auto"/>
        <w:rPr>
          <w:rFonts w:ascii="Open Sans" w:hAnsi="Open Sans" w:cs="Open Sans"/>
          <w:color w:val="000000" w:themeColor="text1"/>
          <w:sz w:val="24"/>
          <w:szCs w:val="22"/>
        </w:rPr>
      </w:pPr>
      <w:r>
        <w:rPr>
          <w:rFonts w:ascii="Open Sans" w:hAnsi="Open Sans" w:cs="Open Sans"/>
          <w:color w:val="000000" w:themeColor="text1"/>
          <w:sz w:val="24"/>
          <w:szCs w:val="22"/>
        </w:rPr>
        <w:t xml:space="preserve">Mein Kind hat folgenden </w:t>
      </w:r>
      <w:proofErr w:type="gramStart"/>
      <w:r>
        <w:rPr>
          <w:rFonts w:ascii="Open Sans" w:hAnsi="Open Sans" w:cs="Open Sans"/>
          <w:color w:val="000000" w:themeColor="text1"/>
          <w:sz w:val="24"/>
          <w:szCs w:val="22"/>
        </w:rPr>
        <w:t>Unterstützungsbedarf:_</w:t>
      </w:r>
      <w:proofErr w:type="gramEnd"/>
      <w:r>
        <w:rPr>
          <w:rFonts w:ascii="Open Sans" w:hAnsi="Open Sans" w:cs="Open Sans"/>
          <w:color w:val="000000" w:themeColor="text1"/>
          <w:sz w:val="24"/>
          <w:szCs w:val="22"/>
        </w:rPr>
        <w:t>__________________________________________</w:t>
      </w:r>
    </w:p>
    <w:sectPr w:rsidR="00ED7C8C" w:rsidRPr="00C0688E" w:rsidSect="00C0688E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701" w:right="1134" w:bottom="975" w:left="1418" w:header="1134" w:footer="2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1F" w:rsidRDefault="00AA2A1F">
      <w:r>
        <w:separator/>
      </w:r>
    </w:p>
  </w:endnote>
  <w:endnote w:type="continuationSeparator" w:id="0">
    <w:p w:rsidR="00AA2A1F" w:rsidRDefault="00AA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PL">
    <w:altName w:val="Courier New"/>
    <w:charset w:val="58"/>
    <w:family w:val="auto"/>
    <w:pitch w:val="variable"/>
    <w:sig w:usb0="00000005" w:usb1="00000000" w:usb2="00000000" w:usb3="00000000" w:csb0="00000002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0" w:rsidRPr="002E05B1" w:rsidRDefault="00293F12" w:rsidP="008640F4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AA2A1F">
      <w:t>Dokument2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0" w:rsidRPr="009C6CCB" w:rsidRDefault="00594870" w:rsidP="00D6419E">
    <w:pPr>
      <w:jc w:val="center"/>
      <w:rPr>
        <w:sz w:val="14"/>
        <w:szCs w:val="14"/>
      </w:rPr>
    </w:pPr>
    <w:r w:rsidRPr="009C6CCB">
      <w:rPr>
        <w:b/>
        <w:sz w:val="14"/>
        <w:szCs w:val="14"/>
      </w:rPr>
      <w:t xml:space="preserve">Rechnungsanschrift: </w:t>
    </w:r>
    <w:r w:rsidRPr="009C6CCB">
      <w:rPr>
        <w:sz w:val="14"/>
        <w:szCs w:val="14"/>
      </w:rPr>
      <w:t xml:space="preserve">Katholische Jugendagentur Düsseldorf gGmbH · </w:t>
    </w:r>
    <w:proofErr w:type="spellStart"/>
    <w:r w:rsidRPr="009C6CCB">
      <w:rPr>
        <w:sz w:val="14"/>
        <w:szCs w:val="14"/>
      </w:rPr>
      <w:t>Gertrudisstraße</w:t>
    </w:r>
    <w:proofErr w:type="spellEnd"/>
    <w:r w:rsidRPr="009C6CCB">
      <w:rPr>
        <w:sz w:val="14"/>
        <w:szCs w:val="14"/>
      </w:rPr>
      <w:t xml:space="preserve"> 12-14 · 40229 Düsseldorf</w:t>
    </w:r>
  </w:p>
  <w:p w:rsidR="00594870" w:rsidRPr="009C6CCB" w:rsidRDefault="00594870" w:rsidP="00D6419E">
    <w:pPr>
      <w:jc w:val="center"/>
      <w:rPr>
        <w:sz w:val="14"/>
        <w:szCs w:val="14"/>
      </w:rPr>
    </w:pPr>
    <w:r w:rsidRPr="009C6CCB">
      <w:rPr>
        <w:b/>
        <w:sz w:val="14"/>
        <w:szCs w:val="14"/>
      </w:rPr>
      <w:t xml:space="preserve">Bankverbindung: </w:t>
    </w:r>
    <w:r w:rsidRPr="009C6CCB">
      <w:rPr>
        <w:sz w:val="14"/>
        <w:szCs w:val="14"/>
      </w:rPr>
      <w:t>Pax-Bank Köln · IBAN: DE29 3706 0193 0031 4790 10 · BIC: GENODED1PAX</w:t>
    </w:r>
  </w:p>
  <w:p w:rsidR="00594870" w:rsidRPr="009C6CCB" w:rsidRDefault="00594870" w:rsidP="00D6419E">
    <w:pPr>
      <w:jc w:val="center"/>
      <w:rPr>
        <w:sz w:val="14"/>
        <w:szCs w:val="14"/>
      </w:rPr>
    </w:pPr>
    <w:r w:rsidRPr="009C6CCB">
      <w:rPr>
        <w:sz w:val="14"/>
        <w:szCs w:val="14"/>
      </w:rPr>
      <w:t>Ralph Baumgarten (Geschäftsführer) · Michael Bier (Aufsichtsratsvorsitzender) · Sitz: Düsseldorf · Amtsgericht Düsseldorf HRB 69226</w:t>
    </w:r>
  </w:p>
  <w:p w:rsidR="00594870" w:rsidRPr="008640F4" w:rsidRDefault="00594870" w:rsidP="008640F4">
    <w:pPr>
      <w:pStyle w:val="Fuzeile"/>
      <w:spacing w:before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1F" w:rsidRDefault="00AA2A1F">
      <w:r>
        <w:separator/>
      </w:r>
    </w:p>
  </w:footnote>
  <w:footnote w:type="continuationSeparator" w:id="0">
    <w:p w:rsidR="00AA2A1F" w:rsidRDefault="00AA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0" w:rsidRDefault="00594870" w:rsidP="0075793A">
    <w:pPr>
      <w:pStyle w:val="Kopfzeile"/>
      <w:rPr>
        <w:rStyle w:val="Seitenzahl"/>
        <w:rFonts w:cs="Arial"/>
        <w:b/>
        <w:szCs w:val="22"/>
      </w:rPr>
    </w:pPr>
    <w:r w:rsidRPr="0029087B">
      <w:rPr>
        <w:rFonts w:cs="Arial"/>
        <w:b/>
        <w:szCs w:val="22"/>
      </w:rPr>
      <w:t xml:space="preserve">Seite </w:t>
    </w:r>
    <w:r w:rsidRPr="0029087B">
      <w:rPr>
        <w:rStyle w:val="Seitenzahl"/>
        <w:rFonts w:cs="Arial"/>
        <w:b/>
        <w:szCs w:val="22"/>
      </w:rPr>
      <w:fldChar w:fldCharType="begin"/>
    </w:r>
    <w:r w:rsidRPr="0029087B">
      <w:rPr>
        <w:rStyle w:val="Seitenzahl"/>
        <w:rFonts w:cs="Arial"/>
        <w:b/>
        <w:szCs w:val="22"/>
      </w:rPr>
      <w:instrText xml:space="preserve"> PAGE </w:instrText>
    </w:r>
    <w:r w:rsidRPr="0029087B">
      <w:rPr>
        <w:rStyle w:val="Seitenzahl"/>
        <w:rFonts w:cs="Arial"/>
        <w:b/>
        <w:szCs w:val="22"/>
      </w:rPr>
      <w:fldChar w:fldCharType="separate"/>
    </w:r>
    <w:r w:rsidR="009C6CCB">
      <w:rPr>
        <w:rStyle w:val="Seitenzahl"/>
        <w:rFonts w:cs="Arial"/>
        <w:b/>
        <w:noProof/>
        <w:szCs w:val="22"/>
      </w:rPr>
      <w:t>2</w:t>
    </w:r>
    <w:r w:rsidRPr="0029087B">
      <w:rPr>
        <w:rStyle w:val="Seitenzahl"/>
        <w:rFonts w:cs="Arial"/>
        <w:b/>
        <w:szCs w:val="22"/>
      </w:rPr>
      <w:fldChar w:fldCharType="end"/>
    </w:r>
  </w:p>
  <w:p w:rsidR="00594870" w:rsidRPr="0029087B" w:rsidRDefault="00594870" w:rsidP="0075793A">
    <w:pPr>
      <w:pStyle w:val="Kopfzeile"/>
      <w:rPr>
        <w:rFonts w:cs="Arial"/>
        <w:b/>
        <w:szCs w:val="22"/>
      </w:rPr>
    </w:pPr>
    <w:r>
      <w:rPr>
        <w:rStyle w:val="Seitenzahl"/>
        <w:rFonts w:cs="Arial"/>
        <w:b/>
        <w:szCs w:val="22"/>
      </w:rPr>
      <w:t>Schreiben an Firma vom 01.01.2013</w:t>
    </w:r>
  </w:p>
  <w:p w:rsidR="00594870" w:rsidRDefault="00594870" w:rsidP="0075793A">
    <w:pPr>
      <w:pStyle w:val="Kopfzeile"/>
      <w:rPr>
        <w:rFonts w:cs="Arial"/>
        <w:b/>
        <w:szCs w:val="22"/>
      </w:rPr>
    </w:pPr>
  </w:p>
  <w:p w:rsidR="00594870" w:rsidRPr="0075793A" w:rsidRDefault="00594870" w:rsidP="007579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1F"/>
    <w:rsid w:val="000022ED"/>
    <w:rsid w:val="000528D1"/>
    <w:rsid w:val="0006384F"/>
    <w:rsid w:val="00066669"/>
    <w:rsid w:val="00070DEB"/>
    <w:rsid w:val="00075B95"/>
    <w:rsid w:val="0008459E"/>
    <w:rsid w:val="000A02CF"/>
    <w:rsid w:val="000A1972"/>
    <w:rsid w:val="000B325A"/>
    <w:rsid w:val="000C05B5"/>
    <w:rsid w:val="001035E2"/>
    <w:rsid w:val="001278B4"/>
    <w:rsid w:val="001778A7"/>
    <w:rsid w:val="00185F20"/>
    <w:rsid w:val="00192907"/>
    <w:rsid w:val="0019317C"/>
    <w:rsid w:val="001B2018"/>
    <w:rsid w:val="001C0396"/>
    <w:rsid w:val="001C2AEC"/>
    <w:rsid w:val="001C6E2C"/>
    <w:rsid w:val="002477B4"/>
    <w:rsid w:val="00264988"/>
    <w:rsid w:val="00270FB3"/>
    <w:rsid w:val="0029087B"/>
    <w:rsid w:val="00293F12"/>
    <w:rsid w:val="002A024A"/>
    <w:rsid w:val="002A741F"/>
    <w:rsid w:val="002B19B2"/>
    <w:rsid w:val="002E05B1"/>
    <w:rsid w:val="003302B4"/>
    <w:rsid w:val="00330C5C"/>
    <w:rsid w:val="00353EA0"/>
    <w:rsid w:val="0036212A"/>
    <w:rsid w:val="00366911"/>
    <w:rsid w:val="00387EE8"/>
    <w:rsid w:val="003929E3"/>
    <w:rsid w:val="0039716D"/>
    <w:rsid w:val="003A5579"/>
    <w:rsid w:val="003D0E80"/>
    <w:rsid w:val="003F07BB"/>
    <w:rsid w:val="003F4C47"/>
    <w:rsid w:val="00410105"/>
    <w:rsid w:val="00436284"/>
    <w:rsid w:val="0045058F"/>
    <w:rsid w:val="004C4BA0"/>
    <w:rsid w:val="004F22E0"/>
    <w:rsid w:val="0051701D"/>
    <w:rsid w:val="0053576B"/>
    <w:rsid w:val="005579BE"/>
    <w:rsid w:val="00580135"/>
    <w:rsid w:val="00594870"/>
    <w:rsid w:val="005C7FCA"/>
    <w:rsid w:val="00613861"/>
    <w:rsid w:val="00636C95"/>
    <w:rsid w:val="006564CE"/>
    <w:rsid w:val="00677406"/>
    <w:rsid w:val="00681F17"/>
    <w:rsid w:val="0069320F"/>
    <w:rsid w:val="00696520"/>
    <w:rsid w:val="00720ADC"/>
    <w:rsid w:val="00721CEE"/>
    <w:rsid w:val="00724D7B"/>
    <w:rsid w:val="0073167E"/>
    <w:rsid w:val="0075793A"/>
    <w:rsid w:val="00765926"/>
    <w:rsid w:val="007A2596"/>
    <w:rsid w:val="007C01CA"/>
    <w:rsid w:val="007F098E"/>
    <w:rsid w:val="00822768"/>
    <w:rsid w:val="00842905"/>
    <w:rsid w:val="00845791"/>
    <w:rsid w:val="00845825"/>
    <w:rsid w:val="008640F4"/>
    <w:rsid w:val="00884BC3"/>
    <w:rsid w:val="00895F5A"/>
    <w:rsid w:val="008E6AAC"/>
    <w:rsid w:val="009123C1"/>
    <w:rsid w:val="0092716E"/>
    <w:rsid w:val="00942576"/>
    <w:rsid w:val="00943509"/>
    <w:rsid w:val="00952906"/>
    <w:rsid w:val="00961775"/>
    <w:rsid w:val="00963BF0"/>
    <w:rsid w:val="009812FE"/>
    <w:rsid w:val="009A0DBE"/>
    <w:rsid w:val="009A2282"/>
    <w:rsid w:val="009B4B48"/>
    <w:rsid w:val="009C6CCB"/>
    <w:rsid w:val="009D1D96"/>
    <w:rsid w:val="00A31AE9"/>
    <w:rsid w:val="00A642B0"/>
    <w:rsid w:val="00A7054A"/>
    <w:rsid w:val="00AA2A1F"/>
    <w:rsid w:val="00AB0DD6"/>
    <w:rsid w:val="00AE6F3B"/>
    <w:rsid w:val="00AF0A8A"/>
    <w:rsid w:val="00B04D26"/>
    <w:rsid w:val="00B14E91"/>
    <w:rsid w:val="00B31600"/>
    <w:rsid w:val="00B34641"/>
    <w:rsid w:val="00B558B3"/>
    <w:rsid w:val="00B60C15"/>
    <w:rsid w:val="00B6750F"/>
    <w:rsid w:val="00B703EA"/>
    <w:rsid w:val="00B72675"/>
    <w:rsid w:val="00B73572"/>
    <w:rsid w:val="00B76A01"/>
    <w:rsid w:val="00B91C72"/>
    <w:rsid w:val="00BA3D88"/>
    <w:rsid w:val="00BA63D6"/>
    <w:rsid w:val="00BC4B1A"/>
    <w:rsid w:val="00BC63EB"/>
    <w:rsid w:val="00BC7137"/>
    <w:rsid w:val="00BD6AE2"/>
    <w:rsid w:val="00BD72C2"/>
    <w:rsid w:val="00BF5CDC"/>
    <w:rsid w:val="00C0688E"/>
    <w:rsid w:val="00C37860"/>
    <w:rsid w:val="00C665D5"/>
    <w:rsid w:val="00C76669"/>
    <w:rsid w:val="00C82177"/>
    <w:rsid w:val="00C82466"/>
    <w:rsid w:val="00C9489F"/>
    <w:rsid w:val="00CA0609"/>
    <w:rsid w:val="00CA3BE1"/>
    <w:rsid w:val="00CC43AB"/>
    <w:rsid w:val="00CD14CE"/>
    <w:rsid w:val="00D41BB1"/>
    <w:rsid w:val="00D44550"/>
    <w:rsid w:val="00D6419E"/>
    <w:rsid w:val="00D83A52"/>
    <w:rsid w:val="00D844CC"/>
    <w:rsid w:val="00D86FFB"/>
    <w:rsid w:val="00DA53AC"/>
    <w:rsid w:val="00DB1BAA"/>
    <w:rsid w:val="00DC114C"/>
    <w:rsid w:val="00DD234B"/>
    <w:rsid w:val="00E33963"/>
    <w:rsid w:val="00E356E0"/>
    <w:rsid w:val="00E84AA5"/>
    <w:rsid w:val="00E903B5"/>
    <w:rsid w:val="00E96EA3"/>
    <w:rsid w:val="00ED45C9"/>
    <w:rsid w:val="00ED7C8C"/>
    <w:rsid w:val="00EE593C"/>
    <w:rsid w:val="00F01FAB"/>
    <w:rsid w:val="00F0620F"/>
    <w:rsid w:val="00F1529C"/>
    <w:rsid w:val="00F51148"/>
    <w:rsid w:val="00F52A64"/>
    <w:rsid w:val="00F5601F"/>
    <w:rsid w:val="00FA1136"/>
    <w:rsid w:val="00FD20F4"/>
    <w:rsid w:val="00FD7B60"/>
    <w:rsid w:val="00FE25CE"/>
    <w:rsid w:val="00FE56EB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E7E020"/>
  <w15:docId w15:val="{7CA610BF-4121-4233-883C-9B6B444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79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8640F4"/>
    <w:pPr>
      <w:tabs>
        <w:tab w:val="center" w:pos="4536"/>
        <w:tab w:val="right" w:pos="9072"/>
      </w:tabs>
      <w:spacing w:before="100"/>
      <w:ind w:right="488"/>
    </w:pPr>
    <w:rPr>
      <w:rFonts w:cs="Arial"/>
      <w:i/>
      <w:noProof/>
      <w:color w:val="808080" w:themeColor="background1" w:themeShade="80"/>
      <w:sz w:val="14"/>
      <w:szCs w:val="1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96EA3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1C2AE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3795ba-9e99-413c-b72f-cc70e43945a9">
      <Terms xmlns="http://schemas.microsoft.com/office/infopath/2007/PartnerControls"/>
    </lcf76f155ced4ddcb4097134ff3c332f>
    <TaxCatchAll xmlns="ca9f5eda-9300-4754-a18c-477ab0222e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C9CD794276744B88E2FC8D5207D60" ma:contentTypeVersion="15" ma:contentTypeDescription="Ein neues Dokument erstellen." ma:contentTypeScope="" ma:versionID="fae08071a0d0e55ce40fe633aaeb1721">
  <xsd:schema xmlns:xsd="http://www.w3.org/2001/XMLSchema" xmlns:xs="http://www.w3.org/2001/XMLSchema" xmlns:p="http://schemas.microsoft.com/office/2006/metadata/properties" xmlns:ns2="ec3795ba-9e99-413c-b72f-cc70e43945a9" xmlns:ns3="ca9f5eda-9300-4754-a18c-477ab0222e68" targetNamespace="http://schemas.microsoft.com/office/2006/metadata/properties" ma:root="true" ma:fieldsID="1fa73b77b53ac33852d569e373d05d71" ns2:_="" ns3:_="">
    <xsd:import namespace="ec3795ba-9e99-413c-b72f-cc70e43945a9"/>
    <xsd:import namespace="ca9f5eda-9300-4754-a18c-477ab0222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95ba-9e99-413c-b72f-cc70e4394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0b7624b9-093c-41b8-816b-fbd23c14c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5eda-9300-4754-a18c-477ab0222e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767199f-fc6b-4c77-aa4d-510a5b9ed4d8}" ma:internalName="TaxCatchAll" ma:showField="CatchAllData" ma:web="ca9f5eda-9300-4754-a18c-477ab0222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D03E2-1C0C-40E8-8FEB-8E4B8AEB2FD1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ca9f5eda-9300-4754-a18c-477ab0222e68"/>
    <ds:schemaRef ds:uri="http://schemas.microsoft.com/office/infopath/2007/PartnerControls"/>
    <ds:schemaRef ds:uri="http://schemas.openxmlformats.org/package/2006/metadata/core-properties"/>
    <ds:schemaRef ds:uri="ec3795ba-9e99-413c-b72f-cc70e43945a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28A11-0740-4335-A0D6-635F8CDBB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95F86-3822-48FF-B148-20B7DBE23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795ba-9e99-413c-b72f-cc70e43945a9"/>
    <ds:schemaRef ds:uri="ca9f5eda-9300-4754-a18c-477ab0222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1150</CharactersWithSpaces>
  <SharedDoc>false</SharedDoc>
  <HLinks>
    <vt:vector size="6" baseType="variant">
      <vt:variant>
        <vt:i4>8126473</vt:i4>
      </vt:variant>
      <vt:variant>
        <vt:i4>-1</vt:i4>
      </vt:variant>
      <vt:variant>
        <vt:i4>1053</vt:i4>
      </vt:variant>
      <vt:variant>
        <vt:i4>1</vt:i4>
      </vt:variant>
      <vt:variant>
        <vt:lpwstr>:KJF:KJF-Grundausstattung:kath jugenfachstellen:kjf_duesseldorf:Logovarianten:jf_duesseldorf_freehand.eps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>Julia Schmitz</dc:creator>
  <cp:lastModifiedBy>Anna Werner</cp:lastModifiedBy>
  <cp:revision>2</cp:revision>
  <cp:lastPrinted>2018-09-03T13:22:00Z</cp:lastPrinted>
  <dcterms:created xsi:type="dcterms:W3CDTF">2024-04-11T12:17:00Z</dcterms:created>
  <dcterms:modified xsi:type="dcterms:W3CDTF">2024-04-11T12:17:00Z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ullName">
    <vt:lpwstr> </vt:lpwstr>
  </property>
  <property fmtid="{D5CDD505-2E9C-101B-9397-08002B2CF9AE}" pid="3" name="AdrFirstName">
    <vt:lpwstr> </vt:lpwstr>
  </property>
  <property fmtid="{D5CDD505-2E9C-101B-9397-08002B2CF9AE}" pid="4" name="AdrLastName">
    <vt:lpwstr> </vt:lpwstr>
  </property>
  <property fmtid="{D5CDD505-2E9C-101B-9397-08002B2CF9AE}" pid="5" name="AdrMiddleName">
    <vt:lpwstr> </vt:lpwstr>
  </property>
  <property fmtid="{D5CDD505-2E9C-101B-9397-08002B2CF9AE}" pid="6" name="AdrTitle">
    <vt:lpwstr> </vt:lpwstr>
  </property>
  <property fmtid="{D5CDD505-2E9C-101B-9397-08002B2CF9AE}" pid="7" name="AdrTitleAdress">
    <vt:lpwstr> </vt:lpwstr>
  </property>
  <property fmtid="{D5CDD505-2E9C-101B-9397-08002B2CF9AE}" pid="8" name="AdrSuffix">
    <vt:lpwstr> </vt:lpwstr>
  </property>
  <property fmtid="{D5CDD505-2E9C-101B-9397-08002B2CF9AE}" pid="9" name="AdrCompanyName">
    <vt:lpwstr> </vt:lpwstr>
  </property>
  <property fmtid="{D5CDD505-2E9C-101B-9397-08002B2CF9AE}" pid="10" name="AdrCompanyNameTotal">
    <vt:lpwstr> </vt:lpwstr>
  </property>
  <property fmtid="{D5CDD505-2E9C-101B-9397-08002B2CF9AE}" pid="11" name="AdrOfficeLocation">
    <vt:lpwstr> </vt:lpwstr>
  </property>
  <property fmtid="{D5CDD505-2E9C-101B-9397-08002B2CF9AE}" pid="12" name="AdrDepartment">
    <vt:lpwstr> </vt:lpwstr>
  </property>
  <property fmtid="{D5CDD505-2E9C-101B-9397-08002B2CF9AE}" pid="13" name="AdrJobTitle">
    <vt:lpwstr> </vt:lpwstr>
  </property>
  <property fmtid="{D5CDD505-2E9C-101B-9397-08002B2CF9AE}" pid="14" name="AdrBusinessTelephoneNumber">
    <vt:lpwstr> </vt:lpwstr>
  </property>
  <property fmtid="{D5CDD505-2E9C-101B-9397-08002B2CF9AE}" pid="15" name="AdrBusinessFaxNumber">
    <vt:lpwstr> </vt:lpwstr>
  </property>
  <property fmtid="{D5CDD505-2E9C-101B-9397-08002B2CF9AE}" pid="16" name="AdrBusiness2TelephoneNumber">
    <vt:lpwstr> </vt:lpwstr>
  </property>
  <property fmtid="{D5CDD505-2E9C-101B-9397-08002B2CF9AE}" pid="17" name="AdrMobileTelephoneNumber">
    <vt:lpwstr> </vt:lpwstr>
  </property>
  <property fmtid="{D5CDD505-2E9C-101B-9397-08002B2CF9AE}" pid="18" name="AdrHomeTelephoneNumber">
    <vt:lpwstr> </vt:lpwstr>
  </property>
  <property fmtid="{D5CDD505-2E9C-101B-9397-08002B2CF9AE}" pid="19" name="AdrHome2TelephoneNumber">
    <vt:lpwstr> </vt:lpwstr>
  </property>
  <property fmtid="{D5CDD505-2E9C-101B-9397-08002B2CF9AE}" pid="20" name="AdrHomeFaxNumber">
    <vt:lpwstr> </vt:lpwstr>
  </property>
  <property fmtid="{D5CDD505-2E9C-101B-9397-08002B2CF9AE}" pid="21" name="AdrOtherFaxNumber">
    <vt:lpwstr> </vt:lpwstr>
  </property>
  <property fmtid="{D5CDD505-2E9C-101B-9397-08002B2CF9AE}" pid="22" name="AdrOtherTelephoneNumber">
    <vt:lpwstr> </vt:lpwstr>
  </property>
  <property fmtid="{D5CDD505-2E9C-101B-9397-08002B2CF9AE}" pid="23" name="AdrEmail1Address">
    <vt:lpwstr> </vt:lpwstr>
  </property>
  <property fmtid="{D5CDD505-2E9C-101B-9397-08002B2CF9AE}" pid="24" name="AdrEmail2Address">
    <vt:lpwstr> </vt:lpwstr>
  </property>
  <property fmtid="{D5CDD505-2E9C-101B-9397-08002B2CF9AE}" pid="25" name="AdrEmail3Address">
    <vt:lpwstr> </vt:lpwstr>
  </property>
  <property fmtid="{D5CDD505-2E9C-101B-9397-08002B2CF9AE}" pid="26" name="AdrWebPage">
    <vt:lpwstr> </vt:lpwstr>
  </property>
  <property fmtid="{D5CDD505-2E9C-101B-9397-08002B2CF9AE}" pid="27" name="AdrMailingAddress">
    <vt:lpwstr> </vt:lpwstr>
  </property>
  <property fmtid="{D5CDD505-2E9C-101B-9397-08002B2CF9AE}" pid="28" name="AdrMailingAddressCity">
    <vt:lpwstr> </vt:lpwstr>
  </property>
  <property fmtid="{D5CDD505-2E9C-101B-9397-08002B2CF9AE}" pid="29" name="AdrMailingAddressCountry">
    <vt:lpwstr> </vt:lpwstr>
  </property>
  <property fmtid="{D5CDD505-2E9C-101B-9397-08002B2CF9AE}" pid="30" name="AdrMailingAddressPostalCode">
    <vt:lpwstr> </vt:lpwstr>
  </property>
  <property fmtid="{D5CDD505-2E9C-101B-9397-08002B2CF9AE}" pid="31" name="AdrMailingAddressPostOfficeBox">
    <vt:lpwstr> </vt:lpwstr>
  </property>
  <property fmtid="{D5CDD505-2E9C-101B-9397-08002B2CF9AE}" pid="32" name="AdrMailingAddressState">
    <vt:lpwstr> </vt:lpwstr>
  </property>
  <property fmtid="{D5CDD505-2E9C-101B-9397-08002B2CF9AE}" pid="33" name="AdrMailingAddressStreet">
    <vt:lpwstr> </vt:lpwstr>
  </property>
  <property fmtid="{D5CDD505-2E9C-101B-9397-08002B2CF9AE}" pid="34" name="AdrFeld1">
    <vt:lpwstr> </vt:lpwstr>
  </property>
  <property fmtid="{D5CDD505-2E9C-101B-9397-08002B2CF9AE}" pid="35" name="AdrFeld2">
    <vt:lpwstr> </vt:lpwstr>
  </property>
  <property fmtid="{D5CDD505-2E9C-101B-9397-08002B2CF9AE}" pid="36" name="AdrFeld3">
    <vt:lpwstr> </vt:lpwstr>
  </property>
  <property fmtid="{D5CDD505-2E9C-101B-9397-08002B2CF9AE}" pid="37" name="AdrFeld4">
    <vt:lpwstr> </vt:lpwstr>
  </property>
  <property fmtid="{D5CDD505-2E9C-101B-9397-08002B2CF9AE}" pid="38" name="AdrFeld5">
    <vt:lpwstr> </vt:lpwstr>
  </property>
  <property fmtid="{D5CDD505-2E9C-101B-9397-08002B2CF9AE}" pid="39" name="AdrFeld6">
    <vt:lpwstr> </vt:lpwstr>
  </property>
  <property fmtid="{D5CDD505-2E9C-101B-9397-08002B2CF9AE}" pid="40" name="AdrFeld7">
    <vt:lpwstr> </vt:lpwstr>
  </property>
  <property fmtid="{D5CDD505-2E9C-101B-9397-08002B2CF9AE}" pid="41" name="AdrFeld8">
    <vt:lpwstr> </vt:lpwstr>
  </property>
  <property fmtid="{D5CDD505-2E9C-101B-9397-08002B2CF9AE}" pid="42" name="AdrUser1">
    <vt:lpwstr> </vt:lpwstr>
  </property>
  <property fmtid="{D5CDD505-2E9C-101B-9397-08002B2CF9AE}" pid="43" name="AdrUser2">
    <vt:lpwstr> </vt:lpwstr>
  </property>
  <property fmtid="{D5CDD505-2E9C-101B-9397-08002B2CF9AE}" pid="44" name="AdrUser3">
    <vt:lpwstr> </vt:lpwstr>
  </property>
  <property fmtid="{D5CDD505-2E9C-101B-9397-08002B2CF9AE}" pid="45" name="AdrUser4">
    <vt:lpwstr> </vt:lpwstr>
  </property>
  <property fmtid="{D5CDD505-2E9C-101B-9397-08002B2CF9AE}" pid="46" name="Body">
    <vt:lpwstr> </vt:lpwstr>
  </property>
  <property fmtid="{D5CDD505-2E9C-101B-9397-08002B2CF9AE}" pid="47" name="Categories">
    <vt:lpwstr> </vt:lpwstr>
  </property>
  <property fmtid="{D5CDD505-2E9C-101B-9397-08002B2CF9AE}" pid="48" name="Subject">
    <vt:lpwstr> </vt:lpwstr>
  </property>
  <property fmtid="{D5CDD505-2E9C-101B-9397-08002B2CF9AE}" pid="49" name="EntryID">
    <vt:lpwstr> </vt:lpwstr>
  </property>
  <property fmtid="{D5CDD505-2E9C-101B-9397-08002B2CF9AE}" pid="50" name="Importance">
    <vt:lpwstr> </vt:lpwstr>
  </property>
  <property fmtid="{D5CDD505-2E9C-101B-9397-08002B2CF9AE}" pid="51" name="Status">
    <vt:lpwstr> </vt:lpwstr>
  </property>
  <property fmtid="{D5CDD505-2E9C-101B-9397-08002B2CF9AE}" pid="52" name="VorgangZustaendig">
    <vt:lpwstr> </vt:lpwstr>
  </property>
  <property fmtid="{D5CDD505-2E9C-101B-9397-08002B2CF9AE}" pid="53" name="Aufnehmer">
    <vt:lpwstr> </vt:lpwstr>
  </property>
  <property fmtid="{D5CDD505-2E9C-101B-9397-08002B2CF9AE}" pid="54" name="Dokumentenvorlage">
    <vt:lpwstr> </vt:lpwstr>
  </property>
  <property fmtid="{D5CDD505-2E9C-101B-9397-08002B2CF9AE}" pid="55" name="Index1">
    <vt:lpwstr> </vt:lpwstr>
  </property>
  <property fmtid="{D5CDD505-2E9C-101B-9397-08002B2CF9AE}" pid="56" name="Index2">
    <vt:lpwstr> </vt:lpwstr>
  </property>
  <property fmtid="{D5CDD505-2E9C-101B-9397-08002B2CF9AE}" pid="57" name="Index3">
    <vt:lpwstr> </vt:lpwstr>
  </property>
  <property fmtid="{D5CDD505-2E9C-101B-9397-08002B2CF9AE}" pid="58" name="Index4">
    <vt:lpwstr> </vt:lpwstr>
  </property>
  <property fmtid="{D5CDD505-2E9C-101B-9397-08002B2CF9AE}" pid="59" name="Index5">
    <vt:lpwstr> </vt:lpwstr>
  </property>
  <property fmtid="{D5CDD505-2E9C-101B-9397-08002B2CF9AE}" pid="60" name="Index6">
    <vt:lpwstr> </vt:lpwstr>
  </property>
  <property fmtid="{D5CDD505-2E9C-101B-9397-08002B2CF9AE}" pid="61" name="IndexBez1">
    <vt:lpwstr> </vt:lpwstr>
  </property>
  <property fmtid="{D5CDD505-2E9C-101B-9397-08002B2CF9AE}" pid="62" name="IndexBez2">
    <vt:lpwstr> </vt:lpwstr>
  </property>
  <property fmtid="{D5CDD505-2E9C-101B-9397-08002B2CF9AE}" pid="63" name="IndexBez3">
    <vt:lpwstr> </vt:lpwstr>
  </property>
  <property fmtid="{D5CDD505-2E9C-101B-9397-08002B2CF9AE}" pid="64" name="IndexBez4">
    <vt:lpwstr> </vt:lpwstr>
  </property>
  <property fmtid="{D5CDD505-2E9C-101B-9397-08002B2CF9AE}" pid="65" name="IndexBez5">
    <vt:lpwstr> </vt:lpwstr>
  </property>
  <property fmtid="{D5CDD505-2E9C-101B-9397-08002B2CF9AE}" pid="66" name="IndexBez6">
    <vt:lpwstr> </vt:lpwstr>
  </property>
  <property fmtid="{D5CDD505-2E9C-101B-9397-08002B2CF9AE}" pid="67" name="AbsFirma">
    <vt:lpwstr> </vt:lpwstr>
  </property>
  <property fmtid="{D5CDD505-2E9C-101B-9397-08002B2CF9AE}" pid="68" name="AbsAbteilung">
    <vt:lpwstr> </vt:lpwstr>
  </property>
  <property fmtid="{D5CDD505-2E9C-101B-9397-08002B2CF9AE}" pid="69" name="AbsName">
    <vt:lpwstr> </vt:lpwstr>
  </property>
  <property fmtid="{D5CDD505-2E9C-101B-9397-08002B2CF9AE}" pid="70" name="AbsTel">
    <vt:lpwstr> </vt:lpwstr>
  </property>
  <property fmtid="{D5CDD505-2E9C-101B-9397-08002B2CF9AE}" pid="71" name="AbsFax">
    <vt:lpwstr> </vt:lpwstr>
  </property>
  <property fmtid="{D5CDD505-2E9C-101B-9397-08002B2CF9AE}" pid="72" name="AbsEmail">
    <vt:lpwstr> </vt:lpwstr>
  </property>
  <property fmtid="{D5CDD505-2E9C-101B-9397-08002B2CF9AE}" pid="73" name="AbsKurzzeichen">
    <vt:lpwstr> </vt:lpwstr>
  </property>
  <property fmtid="{D5CDD505-2E9C-101B-9397-08002B2CF9AE}" pid="74" name="AbsOrt">
    <vt:lpwstr> </vt:lpwstr>
  </property>
  <property fmtid="{D5CDD505-2E9C-101B-9397-08002B2CF9AE}" pid="75" name="VerteilerInternString">
    <vt:lpwstr> </vt:lpwstr>
  </property>
  <property fmtid="{D5CDD505-2E9C-101B-9397-08002B2CF9AE}" pid="76" name="VerteilerExternString">
    <vt:lpwstr> </vt:lpwstr>
  </property>
  <property fmtid="{D5CDD505-2E9C-101B-9397-08002B2CF9AE}" pid="77" name="StartDate">
    <vt:lpwstr> </vt:lpwstr>
  </property>
  <property fmtid="{D5CDD505-2E9C-101B-9397-08002B2CF9AE}" pid="78" name="DueDate">
    <vt:lpwstr> </vt:lpwstr>
  </property>
  <property fmtid="{D5CDD505-2E9C-101B-9397-08002B2CF9AE}" pid="79" name="DateCompleted">
    <vt:lpwstr> </vt:lpwstr>
  </property>
  <property fmtid="{D5CDD505-2E9C-101B-9397-08002B2CF9AE}" pid="80" name="PercentComplete">
    <vt:lpwstr> </vt:lpwstr>
  </property>
  <property fmtid="{D5CDD505-2E9C-101B-9397-08002B2CF9AE}" pid="81" name="ContentTypeId">
    <vt:lpwstr>0x010100253C9CD794276744B88E2FC8D5207D60</vt:lpwstr>
  </property>
</Properties>
</file>