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3A" w:rsidRPr="00AA2A1F" w:rsidRDefault="00BF5CDC" w:rsidP="002477B4">
      <w:pPr>
        <w:jc w:val="both"/>
        <w:rPr>
          <w:color w:val="000000" w:themeColor="text1"/>
        </w:rPr>
      </w:pPr>
      <w:r w:rsidRPr="00AA2A1F">
        <w:rPr>
          <w:rFonts w:ascii="Arial-PL" w:hAnsi="Arial-PL"/>
          <w:noProof/>
          <w:color w:val="000000" w:themeColor="text1"/>
          <w:sz w:val="14"/>
          <w:vertAlign w:val="subscript"/>
        </w:rPr>
        <w:drawing>
          <wp:anchor distT="0" distB="0" distL="114300" distR="114300" simplePos="0" relativeHeight="251656704" behindDoc="0" locked="0" layoutInCell="1" allowOverlap="1" wp14:anchorId="564005DE" wp14:editId="712E0AE9">
            <wp:simplePos x="0" y="0"/>
            <wp:positionH relativeFrom="page">
              <wp:posOffset>5129561</wp:posOffset>
            </wp:positionH>
            <wp:positionV relativeFrom="page">
              <wp:posOffset>579863</wp:posOffset>
            </wp:positionV>
            <wp:extent cx="1746787" cy="996214"/>
            <wp:effectExtent l="0" t="0" r="6350" b="0"/>
            <wp:wrapNone/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87" cy="99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93A" w:rsidRPr="00AA2A1F" w:rsidRDefault="0075793A" w:rsidP="0075793A">
      <w:pPr>
        <w:jc w:val="both"/>
        <w:rPr>
          <w:color w:val="000000" w:themeColor="text1"/>
        </w:rPr>
      </w:pPr>
    </w:p>
    <w:p w:rsidR="0075793A" w:rsidRPr="00AA2A1F" w:rsidRDefault="0075793A" w:rsidP="0075793A">
      <w:pPr>
        <w:jc w:val="both"/>
        <w:rPr>
          <w:color w:val="000000" w:themeColor="text1"/>
        </w:rPr>
      </w:pPr>
    </w:p>
    <w:p w:rsidR="00AA2A1F" w:rsidRPr="00AA2A1F" w:rsidRDefault="00AA2A1F" w:rsidP="001C2AEC">
      <w:pPr>
        <w:rPr>
          <w:rFonts w:ascii="Jost" w:hAnsi="Jost"/>
          <w:b/>
          <w:color w:val="000000" w:themeColor="text1"/>
          <w:sz w:val="32"/>
          <w:szCs w:val="16"/>
          <w:u w:val="single"/>
        </w:rPr>
      </w:pPr>
      <w:r w:rsidRPr="00AA2A1F">
        <w:rPr>
          <w:rFonts w:ascii="Jost" w:hAnsi="Jost"/>
          <w:b/>
          <w:color w:val="000000" w:themeColor="text1"/>
          <w:sz w:val="32"/>
          <w:szCs w:val="16"/>
          <w:u w:val="single"/>
        </w:rPr>
        <w:t xml:space="preserve">Freiwillige Einwilligung zur </w:t>
      </w:r>
      <w:r w:rsidRPr="00AA2A1F">
        <w:rPr>
          <w:rFonts w:ascii="Jost" w:hAnsi="Jost"/>
          <w:b/>
          <w:color w:val="000000" w:themeColor="text1"/>
          <w:sz w:val="32"/>
          <w:szCs w:val="16"/>
          <w:u w:val="single"/>
        </w:rPr>
        <w:br/>
        <w:t>Bild- und Bewegtbildnutzung (Film)</w:t>
      </w:r>
    </w:p>
    <w:p w:rsidR="00AA2A1F" w:rsidRPr="00AA2A1F" w:rsidRDefault="00AA2A1F" w:rsidP="001C2AEC">
      <w:pPr>
        <w:rPr>
          <w:rFonts w:ascii="Jost" w:hAnsi="Jost"/>
          <w:b/>
          <w:color w:val="000000" w:themeColor="text1"/>
          <w:sz w:val="32"/>
          <w:szCs w:val="16"/>
          <w:u w:val="single"/>
        </w:rPr>
      </w:pPr>
    </w:p>
    <w:p w:rsidR="00AA2A1F" w:rsidRP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  <w:u w:val="single"/>
        </w:rPr>
      </w:pPr>
      <w:r w:rsidRPr="00AA2A1F">
        <w:rPr>
          <w:rFonts w:ascii="Open Sans" w:hAnsi="Open Sans" w:cs="Open Sans"/>
          <w:color w:val="000000" w:themeColor="text1"/>
          <w:sz w:val="24"/>
          <w:szCs w:val="24"/>
        </w:rPr>
        <w:t>Projekt: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A2A1F">
        <w:rPr>
          <w:rFonts w:ascii="Open Sans" w:hAnsi="Open Sans" w:cs="Open Sans"/>
          <w:color w:val="000000" w:themeColor="text1"/>
          <w:sz w:val="24"/>
          <w:szCs w:val="24"/>
          <w:u w:val="single"/>
        </w:rPr>
        <w:t>KJA Düsseldorf, Jugend</w:t>
      </w:r>
      <w:r w:rsidR="00187653">
        <w:rPr>
          <w:rFonts w:ascii="Open Sans" w:hAnsi="Open Sans" w:cs="Open Sans"/>
          <w:color w:val="000000" w:themeColor="text1"/>
          <w:sz w:val="24"/>
          <w:szCs w:val="24"/>
          <w:u w:val="single"/>
        </w:rPr>
        <w:t>musik</w:t>
      </w:r>
      <w:r w:rsidRPr="00AA2A1F">
        <w:rPr>
          <w:rFonts w:ascii="Open Sans" w:hAnsi="Open Sans" w:cs="Open Sans"/>
          <w:color w:val="000000" w:themeColor="text1"/>
          <w:sz w:val="24"/>
          <w:szCs w:val="24"/>
          <w:u w:val="single"/>
        </w:rPr>
        <w:t>tag</w:t>
      </w:r>
    </w:p>
    <w:p w:rsidR="00AA2A1F" w:rsidRP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AA2A1F">
        <w:rPr>
          <w:rFonts w:ascii="Open Sans" w:hAnsi="Open Sans" w:cs="Open Sans"/>
          <w:color w:val="000000" w:themeColor="text1"/>
          <w:sz w:val="24"/>
          <w:szCs w:val="24"/>
        </w:rPr>
        <w:t>Jahr: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A2A1F">
        <w:rPr>
          <w:rFonts w:ascii="Open Sans" w:hAnsi="Open Sans" w:cs="Open Sans"/>
          <w:color w:val="000000" w:themeColor="text1"/>
          <w:sz w:val="24"/>
          <w:szCs w:val="24"/>
          <w:u w:val="single"/>
        </w:rPr>
        <w:t>2024</w:t>
      </w:r>
      <w:bookmarkStart w:id="0" w:name="_GoBack"/>
      <w:bookmarkEnd w:id="0"/>
    </w:p>
    <w:p w:rsid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AA2A1F" w:rsidRP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AA2A1F">
        <w:rPr>
          <w:rFonts w:ascii="Open Sans" w:hAnsi="Open Sans" w:cs="Open Sans"/>
          <w:color w:val="000000" w:themeColor="text1"/>
          <w:sz w:val="24"/>
          <w:szCs w:val="24"/>
        </w:rPr>
        <w:t xml:space="preserve">Vor- und Nachname </w:t>
      </w:r>
      <w:r w:rsidRPr="00AA2A1F">
        <w:rPr>
          <w:rFonts w:ascii="Open Sans" w:hAnsi="Open Sans" w:cs="Open Sans"/>
          <w:color w:val="000000" w:themeColor="text1"/>
          <w:sz w:val="24"/>
          <w:szCs w:val="24"/>
        </w:rPr>
        <w:br/>
        <w:t>der abgebildeten Person: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 ____________________________________________________________</w:t>
      </w:r>
    </w:p>
    <w:p w:rsid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AA2A1F" w:rsidRP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  <w:r w:rsidRPr="00AA2A1F">
        <w:rPr>
          <w:rFonts w:ascii="Open Sans" w:hAnsi="Open Sans" w:cs="Open Sans"/>
          <w:color w:val="000000" w:themeColor="text1"/>
          <w:szCs w:val="24"/>
        </w:rPr>
        <w:t xml:space="preserve">Die KJA Düsseldorf gGmbH, als Träger des o.g. Projektes, setzt sich für eine gute und selbstverständlich seriöse Öffentlichkeitsarbeit ein. Dazu gehört auch die Veröffentlichung von Bildern auf Broschüren, Flyern, Website, </w:t>
      </w:r>
      <w:proofErr w:type="spellStart"/>
      <w:r w:rsidRPr="00AA2A1F">
        <w:rPr>
          <w:rFonts w:ascii="Open Sans" w:hAnsi="Open Sans" w:cs="Open Sans"/>
          <w:color w:val="000000" w:themeColor="text1"/>
          <w:szCs w:val="24"/>
        </w:rPr>
        <w:t>Social</w:t>
      </w:r>
      <w:proofErr w:type="spellEnd"/>
      <w:r w:rsidRPr="00AA2A1F">
        <w:rPr>
          <w:rFonts w:ascii="Open Sans" w:hAnsi="Open Sans" w:cs="Open Sans"/>
          <w:color w:val="000000" w:themeColor="text1"/>
          <w:szCs w:val="24"/>
        </w:rPr>
        <w:t xml:space="preserve"> Media. Darüber hinaus können Bilder zur Berichterstattung auch an die Medien weitergeleitet werden.</w:t>
      </w: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</w:p>
    <w:p w:rsidR="00AA2A1F" w:rsidRPr="00AA2A1F" w:rsidRDefault="00AA2A1F" w:rsidP="00AA2A1F">
      <w:pPr>
        <w:rPr>
          <w:rFonts w:ascii="Jost" w:hAnsi="Jost" w:cs="Open Sans"/>
          <w:color w:val="000000" w:themeColor="text1"/>
          <w:sz w:val="28"/>
          <w:szCs w:val="30"/>
          <w:u w:val="single"/>
        </w:rPr>
      </w:pPr>
      <w:r w:rsidRPr="00AA2A1F">
        <w:rPr>
          <w:rFonts w:ascii="Jost" w:hAnsi="Jost" w:cs="Open Sans"/>
          <w:color w:val="000000" w:themeColor="text1"/>
          <w:sz w:val="28"/>
          <w:szCs w:val="30"/>
          <w:u w:val="single"/>
        </w:rPr>
        <w:t>Einwilligung</w:t>
      </w: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  <w:r w:rsidRPr="00AA2A1F">
        <w:rPr>
          <w:rFonts w:ascii="Open Sans" w:hAnsi="Open Sans" w:cs="Open Sans"/>
          <w:color w:val="000000" w:themeColor="text1"/>
          <w:szCs w:val="24"/>
        </w:rPr>
        <w:t>Diese Einwilligung zur Bildnutzung erteile ich auf freiwilliger Basis. Mir ist bekannt, dass ich diese Einwilligung bei der u.a. Adresse jederzeit widerrufen kann. Bereits gedruckte Medien sind davon ausgenommen.</w:t>
      </w: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  <w:r w:rsidRPr="00AA2A1F">
        <w:rPr>
          <w:rFonts w:ascii="Open Sans" w:hAnsi="Open Sans" w:cs="Open Sans"/>
          <w:color w:val="000000" w:themeColor="text1"/>
          <w:szCs w:val="24"/>
        </w:rPr>
        <w:t>Diese freiwillige Einwilligung hat keinen Einfluss auf die Inanspruchnahme der Angebote der KJA Düsseldorf.</w:t>
      </w:r>
    </w:p>
    <w:p w:rsid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  <w:r w:rsidRPr="00AA2A1F">
        <w:rPr>
          <w:rFonts w:ascii="Open Sans" w:hAnsi="Open Sans" w:cs="Open Sans"/>
          <w:color w:val="000000" w:themeColor="text1"/>
          <w:szCs w:val="24"/>
        </w:rPr>
        <w:t>______________________________________________________</w:t>
      </w: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  <w:r w:rsidRPr="00AA2A1F">
        <w:rPr>
          <w:rFonts w:ascii="Open Sans" w:hAnsi="Open Sans" w:cs="Open Sans"/>
          <w:color w:val="000000" w:themeColor="text1"/>
          <w:szCs w:val="24"/>
        </w:rPr>
        <w:t>Ort, Datum, Unterschrift (Erziehungsberechtigte/r)</w:t>
      </w: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  <w:r w:rsidRPr="00AA2A1F">
        <w:rPr>
          <w:rFonts w:ascii="Open Sans" w:hAnsi="Open Sans" w:cs="Open Sans"/>
          <w:color w:val="000000" w:themeColor="text1"/>
          <w:szCs w:val="24"/>
        </w:rPr>
        <w:t>Diese Einwilligung wird bis auf Widerruf in unserem digitalen Archiv gespeichert.</w:t>
      </w: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4"/>
        </w:rPr>
      </w:pPr>
      <w:r w:rsidRPr="00AA2A1F">
        <w:rPr>
          <w:rFonts w:ascii="Open Sans" w:hAnsi="Open Sans" w:cs="Open Sans"/>
          <w:color w:val="000000" w:themeColor="text1"/>
          <w:szCs w:val="24"/>
        </w:rPr>
        <w:t>Wir versichern, dass die angegebenen Daten nicht an Dritte weitergereicht werden.</w:t>
      </w:r>
    </w:p>
    <w:p w:rsidR="00AA2A1F" w:rsidRDefault="00AA2A1F" w:rsidP="00AA2A1F">
      <w:pPr>
        <w:rPr>
          <w:rFonts w:ascii="Open Sans" w:hAnsi="Open Sans" w:cs="Open Sans"/>
          <w:color w:val="000000" w:themeColor="text1"/>
          <w:sz w:val="24"/>
          <w:szCs w:val="24"/>
          <w:u w:val="single"/>
        </w:rPr>
        <w:sectPr w:rsidR="00AA2A1F" w:rsidSect="008640F4"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1701" w:right="1134" w:bottom="975" w:left="1418" w:header="1134" w:footer="284" w:gutter="0"/>
          <w:paperSrc w:first="7" w:other="7"/>
          <w:cols w:space="720"/>
          <w:formProt w:val="0"/>
          <w:titlePg/>
        </w:sectPr>
      </w:pPr>
    </w:p>
    <w:p w:rsidR="00AA2A1F" w:rsidRDefault="00AA2A1F" w:rsidP="00AA2A1F">
      <w:pPr>
        <w:rPr>
          <w:rFonts w:ascii="Open Sans" w:hAnsi="Open Sans" w:cs="Open Sans"/>
          <w:color w:val="000000" w:themeColor="text1"/>
          <w:sz w:val="24"/>
          <w:szCs w:val="24"/>
          <w:u w:val="single"/>
        </w:rPr>
        <w:sectPr w:rsidR="00AA2A1F" w:rsidSect="00AA2A1F">
          <w:type w:val="continuous"/>
          <w:pgSz w:w="11907" w:h="16840" w:code="9"/>
          <w:pgMar w:top="1701" w:right="1134" w:bottom="975" w:left="1418" w:header="1134" w:footer="284" w:gutter="0"/>
          <w:paperSrc w:first="7" w:other="7"/>
          <w:cols w:space="720"/>
          <w:formProt w:val="0"/>
          <w:titlePg/>
        </w:sectPr>
      </w:pPr>
      <w:r w:rsidRPr="00AA2A1F">
        <w:rPr>
          <w:rFonts w:ascii="Open Sans" w:hAnsi="Open Sans" w:cs="Open Sans"/>
          <w:noProof/>
          <w:color w:val="000000" w:themeColor="text1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128905</wp:posOffset>
                </wp:positionV>
                <wp:extent cx="263842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1F" w:rsidRPr="00AA2A1F" w:rsidRDefault="00AA2A1F">
                            <w:pPr>
                              <w:rPr>
                                <w:rFonts w:ascii="Open Sans" w:hAnsi="Open Sans" w:cs="Open Sans"/>
                                <w:u w:val="single"/>
                              </w:rPr>
                            </w:pPr>
                            <w:r w:rsidRPr="00AA2A1F">
                              <w:rPr>
                                <w:rFonts w:ascii="Open Sans" w:hAnsi="Open Sans" w:cs="Open Sans"/>
                                <w:u w:val="single"/>
                              </w:rPr>
                              <w:t>Kontakt Öffentlichkeitsarbeit</w:t>
                            </w:r>
                          </w:p>
                          <w:p w:rsidR="00AA2A1F" w:rsidRPr="00AA2A1F" w:rsidRDefault="00AA2A1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AA2A1F">
                              <w:rPr>
                                <w:rFonts w:ascii="Open Sans" w:hAnsi="Open Sans" w:cs="Open Sans"/>
                              </w:rPr>
                              <w:t>kommunikation@kja-duesseldorf.de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8pt;margin-top:10.15pt;width:207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" stroked="f">
                <v:textbox style="mso-fit-shape-to-text:t">
                  <w:txbxContent>
                    <w:p w:rsidR="00AA2A1F" w:rsidRPr="00AA2A1F" w:rsidRDefault="00AA2A1F">
                      <w:pPr>
                        <w:rPr>
                          <w:rFonts w:ascii="Open Sans" w:hAnsi="Open Sans" w:cs="Open Sans"/>
                          <w:u w:val="single"/>
                        </w:rPr>
                      </w:pPr>
                      <w:r w:rsidRPr="00AA2A1F">
                        <w:rPr>
                          <w:rFonts w:ascii="Open Sans" w:hAnsi="Open Sans" w:cs="Open Sans"/>
                          <w:u w:val="single"/>
                        </w:rPr>
                        <w:t>Kontakt Öffentlichkeitsarbeit</w:t>
                      </w:r>
                    </w:p>
                    <w:p w:rsidR="00AA2A1F" w:rsidRPr="00AA2A1F" w:rsidRDefault="00AA2A1F">
                      <w:pPr>
                        <w:rPr>
                          <w:rFonts w:ascii="Open Sans" w:hAnsi="Open Sans" w:cs="Open Sans"/>
                        </w:rPr>
                      </w:pPr>
                      <w:r w:rsidRPr="00AA2A1F">
                        <w:rPr>
                          <w:rFonts w:ascii="Open Sans" w:hAnsi="Open Sans" w:cs="Open Sans"/>
                        </w:rPr>
                        <w:t>kommunikation@kja-duesseldorf.de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A1F" w:rsidRPr="00AA2A1F" w:rsidRDefault="00AA2A1F" w:rsidP="00AA2A1F">
      <w:pPr>
        <w:rPr>
          <w:rFonts w:ascii="Open Sans" w:hAnsi="Open Sans" w:cs="Open Sans"/>
          <w:color w:val="000000" w:themeColor="text1"/>
          <w:szCs w:val="22"/>
        </w:rPr>
        <w:sectPr w:rsidR="00AA2A1F" w:rsidRPr="00AA2A1F" w:rsidSect="00AA2A1F">
          <w:type w:val="continuous"/>
          <w:pgSz w:w="11907" w:h="16840" w:code="9"/>
          <w:pgMar w:top="1701" w:right="1134" w:bottom="975" w:left="1418" w:header="1134" w:footer="284" w:gutter="0"/>
          <w:paperSrc w:first="7" w:other="7"/>
          <w:cols w:space="720"/>
          <w:formProt w:val="0"/>
          <w:titlePg/>
        </w:sectPr>
      </w:pPr>
      <w:r w:rsidRPr="00AA2A1F">
        <w:rPr>
          <w:rFonts w:ascii="Open Sans" w:hAnsi="Open Sans" w:cs="Open Sans"/>
          <w:color w:val="000000" w:themeColor="text1"/>
          <w:szCs w:val="22"/>
          <w:u w:val="single"/>
        </w:rPr>
        <w:t>Kontakt Veranstalter</w:t>
      </w:r>
      <w:r w:rsidRPr="00AA2A1F">
        <w:rPr>
          <w:rFonts w:ascii="Open Sans" w:hAnsi="Open Sans" w:cs="Open Sans"/>
          <w:color w:val="000000" w:themeColor="text1"/>
          <w:szCs w:val="22"/>
        </w:rPr>
        <w:br/>
        <w:t>KJA Düsseldorf gGmbH</w:t>
      </w:r>
      <w:r w:rsidRPr="00AA2A1F">
        <w:rPr>
          <w:rFonts w:ascii="Open Sans" w:hAnsi="Open Sans" w:cs="Open Sans"/>
          <w:color w:val="000000" w:themeColor="text1"/>
          <w:szCs w:val="22"/>
        </w:rPr>
        <w:br/>
        <w:t>Anna Werner</w:t>
      </w:r>
    </w:p>
    <w:p w:rsidR="00AA2A1F" w:rsidRPr="00AA2A1F" w:rsidRDefault="00187653" w:rsidP="00AA2A1F">
      <w:pPr>
        <w:rPr>
          <w:rFonts w:ascii="Open Sans" w:hAnsi="Open Sans" w:cs="Open Sans"/>
          <w:color w:val="000000" w:themeColor="text1"/>
          <w:szCs w:val="22"/>
        </w:rPr>
      </w:pPr>
      <w:hyperlink r:id="rId13" w:history="1">
        <w:r w:rsidR="00AA2A1F" w:rsidRPr="00AA2A1F">
          <w:rPr>
            <w:rStyle w:val="Hyperlink"/>
            <w:rFonts w:ascii="Open Sans" w:hAnsi="Open Sans" w:cs="Open Sans"/>
            <w:szCs w:val="22"/>
          </w:rPr>
          <w:t>anna.werner@kja-duesseldorf.de</w:t>
        </w:r>
      </w:hyperlink>
      <w:r w:rsidR="00AA2A1F" w:rsidRPr="00AA2A1F">
        <w:rPr>
          <w:rFonts w:ascii="Open Sans" w:hAnsi="Open Sans" w:cs="Open Sans"/>
          <w:color w:val="000000" w:themeColor="text1"/>
          <w:szCs w:val="22"/>
        </w:rPr>
        <w:br/>
        <w:t>0211 310636-17</w:t>
      </w:r>
    </w:p>
    <w:sectPr w:rsidR="00AA2A1F" w:rsidRPr="00AA2A1F" w:rsidSect="00AA2A1F">
      <w:type w:val="continuous"/>
      <w:pgSz w:w="11907" w:h="16840" w:code="9"/>
      <w:pgMar w:top="1701" w:right="1134" w:bottom="975" w:left="1418" w:header="1134" w:footer="284" w:gutter="0"/>
      <w:paperSrc w:first="7" w:other="7"/>
      <w:cols w:num="2"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1F" w:rsidRDefault="00AA2A1F">
      <w:r>
        <w:separator/>
      </w:r>
    </w:p>
  </w:endnote>
  <w:endnote w:type="continuationSeparator" w:id="0">
    <w:p w:rsidR="00AA2A1F" w:rsidRDefault="00AA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PL">
    <w:altName w:val="Courier New"/>
    <w:charset w:val="58"/>
    <w:family w:val="auto"/>
    <w:pitch w:val="variable"/>
    <w:sig w:usb0="00000005" w:usb1="00000000" w:usb2="00000000" w:usb3="00000000" w:csb0="00000002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0" w:rsidRPr="002E05B1" w:rsidRDefault="00845825" w:rsidP="008640F4">
    <w:pPr>
      <w:pStyle w:val="Fuzeile"/>
    </w:pPr>
    <w:fldSimple w:instr=" FILENAME   \* MERGEFORMAT ">
      <w:r w:rsidR="00AA2A1F">
        <w:t>Dokument2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0" w:rsidRPr="009C6CCB" w:rsidRDefault="00594870" w:rsidP="00D6419E">
    <w:pPr>
      <w:jc w:val="center"/>
      <w:rPr>
        <w:sz w:val="14"/>
        <w:szCs w:val="14"/>
      </w:rPr>
    </w:pPr>
    <w:r w:rsidRPr="009C6CCB">
      <w:rPr>
        <w:b/>
        <w:sz w:val="14"/>
        <w:szCs w:val="14"/>
      </w:rPr>
      <w:t xml:space="preserve">Rechnungsanschrift: </w:t>
    </w:r>
    <w:r w:rsidRPr="009C6CCB">
      <w:rPr>
        <w:sz w:val="14"/>
        <w:szCs w:val="14"/>
      </w:rPr>
      <w:t xml:space="preserve">Katholische Jugendagentur Düsseldorf gGmbH · </w:t>
    </w:r>
    <w:proofErr w:type="spellStart"/>
    <w:r w:rsidRPr="009C6CCB">
      <w:rPr>
        <w:sz w:val="14"/>
        <w:szCs w:val="14"/>
      </w:rPr>
      <w:t>Gertrudisstraße</w:t>
    </w:r>
    <w:proofErr w:type="spellEnd"/>
    <w:r w:rsidRPr="009C6CCB">
      <w:rPr>
        <w:sz w:val="14"/>
        <w:szCs w:val="14"/>
      </w:rPr>
      <w:t xml:space="preserve"> 12-14 · 40229 Düsseldorf</w:t>
    </w:r>
  </w:p>
  <w:p w:rsidR="00594870" w:rsidRPr="009C6CCB" w:rsidRDefault="00594870" w:rsidP="00D6419E">
    <w:pPr>
      <w:jc w:val="center"/>
      <w:rPr>
        <w:sz w:val="14"/>
        <w:szCs w:val="14"/>
      </w:rPr>
    </w:pPr>
    <w:r w:rsidRPr="009C6CCB">
      <w:rPr>
        <w:b/>
        <w:sz w:val="14"/>
        <w:szCs w:val="14"/>
      </w:rPr>
      <w:t xml:space="preserve">Bankverbindung: </w:t>
    </w:r>
    <w:r w:rsidRPr="009C6CCB">
      <w:rPr>
        <w:sz w:val="14"/>
        <w:szCs w:val="14"/>
      </w:rPr>
      <w:t>Pax-Bank Köln · IBAN: DE29 3706 0193 0031 4790 10 · BIC: GENODED1PAX</w:t>
    </w:r>
  </w:p>
  <w:p w:rsidR="00594870" w:rsidRPr="009C6CCB" w:rsidRDefault="00594870" w:rsidP="00D6419E">
    <w:pPr>
      <w:jc w:val="center"/>
      <w:rPr>
        <w:sz w:val="14"/>
        <w:szCs w:val="14"/>
      </w:rPr>
    </w:pPr>
    <w:r w:rsidRPr="009C6CCB">
      <w:rPr>
        <w:sz w:val="14"/>
        <w:szCs w:val="14"/>
      </w:rPr>
      <w:t>Ralph Baumgarten (Geschäftsführer) · Michael Bier (Aufsichtsratsvorsitzender) · Sitz: Düsseldorf · Amtsgericht Düsseldorf HRB 69226</w:t>
    </w:r>
  </w:p>
  <w:p w:rsidR="00594870" w:rsidRPr="008640F4" w:rsidRDefault="00594870" w:rsidP="008640F4">
    <w:pPr>
      <w:pStyle w:val="Fuzeile"/>
      <w:spacing w:before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1F" w:rsidRDefault="00AA2A1F">
      <w:r>
        <w:separator/>
      </w:r>
    </w:p>
  </w:footnote>
  <w:footnote w:type="continuationSeparator" w:id="0">
    <w:p w:rsidR="00AA2A1F" w:rsidRDefault="00AA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0" w:rsidRDefault="00594870" w:rsidP="0075793A">
    <w:pPr>
      <w:pStyle w:val="Kopfzeile"/>
      <w:rPr>
        <w:rStyle w:val="Seitenzahl"/>
        <w:rFonts w:cs="Arial"/>
        <w:b/>
        <w:szCs w:val="22"/>
      </w:rPr>
    </w:pPr>
    <w:r w:rsidRPr="0029087B">
      <w:rPr>
        <w:rFonts w:cs="Arial"/>
        <w:b/>
        <w:szCs w:val="22"/>
      </w:rPr>
      <w:t xml:space="preserve">Seite </w:t>
    </w:r>
    <w:r w:rsidRPr="0029087B">
      <w:rPr>
        <w:rStyle w:val="Seitenzahl"/>
        <w:rFonts w:cs="Arial"/>
        <w:b/>
        <w:szCs w:val="22"/>
      </w:rPr>
      <w:fldChar w:fldCharType="begin"/>
    </w:r>
    <w:r w:rsidRPr="0029087B">
      <w:rPr>
        <w:rStyle w:val="Seitenzahl"/>
        <w:rFonts w:cs="Arial"/>
        <w:b/>
        <w:szCs w:val="22"/>
      </w:rPr>
      <w:instrText xml:space="preserve"> PAGE </w:instrText>
    </w:r>
    <w:r w:rsidRPr="0029087B">
      <w:rPr>
        <w:rStyle w:val="Seitenzahl"/>
        <w:rFonts w:cs="Arial"/>
        <w:b/>
        <w:szCs w:val="22"/>
      </w:rPr>
      <w:fldChar w:fldCharType="separate"/>
    </w:r>
    <w:r w:rsidR="009C6CCB">
      <w:rPr>
        <w:rStyle w:val="Seitenzahl"/>
        <w:rFonts w:cs="Arial"/>
        <w:b/>
        <w:noProof/>
        <w:szCs w:val="22"/>
      </w:rPr>
      <w:t>2</w:t>
    </w:r>
    <w:r w:rsidRPr="0029087B">
      <w:rPr>
        <w:rStyle w:val="Seitenzahl"/>
        <w:rFonts w:cs="Arial"/>
        <w:b/>
        <w:szCs w:val="22"/>
      </w:rPr>
      <w:fldChar w:fldCharType="end"/>
    </w:r>
  </w:p>
  <w:p w:rsidR="00594870" w:rsidRPr="0029087B" w:rsidRDefault="00594870" w:rsidP="0075793A">
    <w:pPr>
      <w:pStyle w:val="Kopfzeile"/>
      <w:rPr>
        <w:rFonts w:cs="Arial"/>
        <w:b/>
        <w:szCs w:val="22"/>
      </w:rPr>
    </w:pPr>
    <w:r>
      <w:rPr>
        <w:rStyle w:val="Seitenzahl"/>
        <w:rFonts w:cs="Arial"/>
        <w:b/>
        <w:szCs w:val="22"/>
      </w:rPr>
      <w:t>Schreiben an Firma vom 01.01.2013</w:t>
    </w:r>
  </w:p>
  <w:p w:rsidR="00594870" w:rsidRDefault="00594870" w:rsidP="0075793A">
    <w:pPr>
      <w:pStyle w:val="Kopfzeile"/>
      <w:rPr>
        <w:rFonts w:cs="Arial"/>
        <w:b/>
        <w:szCs w:val="22"/>
      </w:rPr>
    </w:pPr>
  </w:p>
  <w:p w:rsidR="00594870" w:rsidRPr="0075793A" w:rsidRDefault="00594870" w:rsidP="007579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1F"/>
    <w:rsid w:val="000022ED"/>
    <w:rsid w:val="000528D1"/>
    <w:rsid w:val="0006384F"/>
    <w:rsid w:val="00066669"/>
    <w:rsid w:val="00070DEB"/>
    <w:rsid w:val="00075B95"/>
    <w:rsid w:val="0008459E"/>
    <w:rsid w:val="000A02CF"/>
    <w:rsid w:val="000A1972"/>
    <w:rsid w:val="000B325A"/>
    <w:rsid w:val="000C05B5"/>
    <w:rsid w:val="001035E2"/>
    <w:rsid w:val="001278B4"/>
    <w:rsid w:val="001778A7"/>
    <w:rsid w:val="00185F20"/>
    <w:rsid w:val="00187653"/>
    <w:rsid w:val="00192907"/>
    <w:rsid w:val="0019317C"/>
    <w:rsid w:val="001B2018"/>
    <w:rsid w:val="001C0396"/>
    <w:rsid w:val="001C2AEC"/>
    <w:rsid w:val="001C6E2C"/>
    <w:rsid w:val="002477B4"/>
    <w:rsid w:val="00264988"/>
    <w:rsid w:val="00270FB3"/>
    <w:rsid w:val="0029087B"/>
    <w:rsid w:val="002A024A"/>
    <w:rsid w:val="002A741F"/>
    <w:rsid w:val="002B19B2"/>
    <w:rsid w:val="002E05B1"/>
    <w:rsid w:val="003302B4"/>
    <w:rsid w:val="00330C5C"/>
    <w:rsid w:val="00353EA0"/>
    <w:rsid w:val="0036212A"/>
    <w:rsid w:val="00366911"/>
    <w:rsid w:val="00387EE8"/>
    <w:rsid w:val="003929E3"/>
    <w:rsid w:val="0039716D"/>
    <w:rsid w:val="003A5579"/>
    <w:rsid w:val="003D0E80"/>
    <w:rsid w:val="003F07BB"/>
    <w:rsid w:val="003F4C47"/>
    <w:rsid w:val="00410105"/>
    <w:rsid w:val="00436284"/>
    <w:rsid w:val="0045058F"/>
    <w:rsid w:val="004C4BA0"/>
    <w:rsid w:val="004F22E0"/>
    <w:rsid w:val="0051701D"/>
    <w:rsid w:val="0053576B"/>
    <w:rsid w:val="005579BE"/>
    <w:rsid w:val="00580135"/>
    <w:rsid w:val="00594870"/>
    <w:rsid w:val="005C7FCA"/>
    <w:rsid w:val="00613861"/>
    <w:rsid w:val="00636C95"/>
    <w:rsid w:val="006564CE"/>
    <w:rsid w:val="00677406"/>
    <w:rsid w:val="00681F17"/>
    <w:rsid w:val="0069320F"/>
    <w:rsid w:val="00696520"/>
    <w:rsid w:val="00720ADC"/>
    <w:rsid w:val="00721CEE"/>
    <w:rsid w:val="00724D7B"/>
    <w:rsid w:val="0073167E"/>
    <w:rsid w:val="0075793A"/>
    <w:rsid w:val="00765926"/>
    <w:rsid w:val="007A2596"/>
    <w:rsid w:val="007C01CA"/>
    <w:rsid w:val="007F098E"/>
    <w:rsid w:val="00822768"/>
    <w:rsid w:val="00842905"/>
    <w:rsid w:val="00845791"/>
    <w:rsid w:val="00845825"/>
    <w:rsid w:val="008640F4"/>
    <w:rsid w:val="00884BC3"/>
    <w:rsid w:val="00895F5A"/>
    <w:rsid w:val="008E6AAC"/>
    <w:rsid w:val="009123C1"/>
    <w:rsid w:val="0092716E"/>
    <w:rsid w:val="00942576"/>
    <w:rsid w:val="00943509"/>
    <w:rsid w:val="00952906"/>
    <w:rsid w:val="00961775"/>
    <w:rsid w:val="00963BF0"/>
    <w:rsid w:val="009812FE"/>
    <w:rsid w:val="009A0DBE"/>
    <w:rsid w:val="009A2282"/>
    <w:rsid w:val="009B4B48"/>
    <w:rsid w:val="009C6CCB"/>
    <w:rsid w:val="009D1D96"/>
    <w:rsid w:val="00A31AE9"/>
    <w:rsid w:val="00A642B0"/>
    <w:rsid w:val="00A7054A"/>
    <w:rsid w:val="00AA2A1F"/>
    <w:rsid w:val="00AB0DD6"/>
    <w:rsid w:val="00AE6F3B"/>
    <w:rsid w:val="00AF0A8A"/>
    <w:rsid w:val="00B04D26"/>
    <w:rsid w:val="00B14E91"/>
    <w:rsid w:val="00B31600"/>
    <w:rsid w:val="00B34641"/>
    <w:rsid w:val="00B558B3"/>
    <w:rsid w:val="00B60C15"/>
    <w:rsid w:val="00B6750F"/>
    <w:rsid w:val="00B703EA"/>
    <w:rsid w:val="00B72675"/>
    <w:rsid w:val="00B73572"/>
    <w:rsid w:val="00B76A01"/>
    <w:rsid w:val="00B91C72"/>
    <w:rsid w:val="00BA3D88"/>
    <w:rsid w:val="00BA63D6"/>
    <w:rsid w:val="00BC4B1A"/>
    <w:rsid w:val="00BC63EB"/>
    <w:rsid w:val="00BC7137"/>
    <w:rsid w:val="00BD6AE2"/>
    <w:rsid w:val="00BD72C2"/>
    <w:rsid w:val="00BF5CDC"/>
    <w:rsid w:val="00C37860"/>
    <w:rsid w:val="00C665D5"/>
    <w:rsid w:val="00C76669"/>
    <w:rsid w:val="00C82177"/>
    <w:rsid w:val="00C82466"/>
    <w:rsid w:val="00C9489F"/>
    <w:rsid w:val="00CA0609"/>
    <w:rsid w:val="00CA3BE1"/>
    <w:rsid w:val="00CC43AB"/>
    <w:rsid w:val="00CD14CE"/>
    <w:rsid w:val="00D41BB1"/>
    <w:rsid w:val="00D44550"/>
    <w:rsid w:val="00D6419E"/>
    <w:rsid w:val="00D83A52"/>
    <w:rsid w:val="00D844CC"/>
    <w:rsid w:val="00D86FFB"/>
    <w:rsid w:val="00DA53AC"/>
    <w:rsid w:val="00DB1BAA"/>
    <w:rsid w:val="00DC114C"/>
    <w:rsid w:val="00DD234B"/>
    <w:rsid w:val="00E33963"/>
    <w:rsid w:val="00E356E0"/>
    <w:rsid w:val="00E84AA5"/>
    <w:rsid w:val="00E903B5"/>
    <w:rsid w:val="00E96EA3"/>
    <w:rsid w:val="00ED45C9"/>
    <w:rsid w:val="00EE593C"/>
    <w:rsid w:val="00F01FAB"/>
    <w:rsid w:val="00F0620F"/>
    <w:rsid w:val="00F1529C"/>
    <w:rsid w:val="00F51148"/>
    <w:rsid w:val="00F52A64"/>
    <w:rsid w:val="00F5601F"/>
    <w:rsid w:val="00FA1136"/>
    <w:rsid w:val="00FD20F4"/>
    <w:rsid w:val="00FD7B60"/>
    <w:rsid w:val="00FE25CE"/>
    <w:rsid w:val="00FE56EB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80D869"/>
  <w15:docId w15:val="{7CA610BF-4121-4233-883C-9B6B444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79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8640F4"/>
    <w:pPr>
      <w:tabs>
        <w:tab w:val="center" w:pos="4536"/>
        <w:tab w:val="right" w:pos="9072"/>
      </w:tabs>
      <w:spacing w:before="100"/>
      <w:ind w:right="488"/>
    </w:pPr>
    <w:rPr>
      <w:rFonts w:cs="Arial"/>
      <w:i/>
      <w:noProof/>
      <w:color w:val="808080" w:themeColor="background1" w:themeShade="80"/>
      <w:sz w:val="14"/>
      <w:szCs w:val="1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96EA3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1C2AE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werner@kja-duesseldorf.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3795ba-9e99-413c-b72f-cc70e43945a9">
      <Terms xmlns="http://schemas.microsoft.com/office/infopath/2007/PartnerControls"/>
    </lcf76f155ced4ddcb4097134ff3c332f>
    <TaxCatchAll xmlns="ca9f5eda-9300-4754-a18c-477ab0222e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C9CD794276744B88E2FC8D5207D60" ma:contentTypeVersion="15" ma:contentTypeDescription="Ein neues Dokument erstellen." ma:contentTypeScope="" ma:versionID="fae08071a0d0e55ce40fe633aaeb1721">
  <xsd:schema xmlns:xsd="http://www.w3.org/2001/XMLSchema" xmlns:xs="http://www.w3.org/2001/XMLSchema" xmlns:p="http://schemas.microsoft.com/office/2006/metadata/properties" xmlns:ns2="ec3795ba-9e99-413c-b72f-cc70e43945a9" xmlns:ns3="ca9f5eda-9300-4754-a18c-477ab0222e68" targetNamespace="http://schemas.microsoft.com/office/2006/metadata/properties" ma:root="true" ma:fieldsID="1fa73b77b53ac33852d569e373d05d71" ns2:_="" ns3:_="">
    <xsd:import namespace="ec3795ba-9e99-413c-b72f-cc70e43945a9"/>
    <xsd:import namespace="ca9f5eda-9300-4754-a18c-477ab0222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95ba-9e99-413c-b72f-cc70e4394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0b7624b9-093c-41b8-816b-fbd23c14c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5eda-9300-4754-a18c-477ab0222e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767199f-fc6b-4c77-aa4d-510a5b9ed4d8}" ma:internalName="TaxCatchAll" ma:showField="CatchAllData" ma:web="ca9f5eda-9300-4754-a18c-477ab0222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28A11-0740-4335-A0D6-635F8CDBB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D03E2-1C0C-40E8-8FEB-8E4B8AEB2FD1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ca9f5eda-9300-4754-a18c-477ab0222e68"/>
    <ds:schemaRef ds:uri="http://schemas.openxmlformats.org/package/2006/metadata/core-properties"/>
    <ds:schemaRef ds:uri="ec3795ba-9e99-413c-b72f-cc70e43945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195F86-3822-48FF-B148-20B7DBE23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795ba-9e99-413c-b72f-cc70e43945a9"/>
    <ds:schemaRef ds:uri="ca9f5eda-9300-4754-a18c-477ab0222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1324</CharactersWithSpaces>
  <SharedDoc>false</SharedDoc>
  <HLinks>
    <vt:vector size="6" baseType="variant">
      <vt:variant>
        <vt:i4>8126473</vt:i4>
      </vt:variant>
      <vt:variant>
        <vt:i4>-1</vt:i4>
      </vt:variant>
      <vt:variant>
        <vt:i4>1053</vt:i4>
      </vt:variant>
      <vt:variant>
        <vt:i4>1</vt:i4>
      </vt:variant>
      <vt:variant>
        <vt:lpwstr>:KJF:KJF-Grundausstattung:kath jugenfachstellen:kjf_duesseldorf:Logovarianten:jf_duesseldorf_freehand.eps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>Julia Schmitz</dc:creator>
  <cp:lastModifiedBy>Anna Werner</cp:lastModifiedBy>
  <cp:revision>2</cp:revision>
  <cp:lastPrinted>2018-09-03T13:22:00Z</cp:lastPrinted>
  <dcterms:created xsi:type="dcterms:W3CDTF">2024-04-11T12:19:00Z</dcterms:created>
  <dcterms:modified xsi:type="dcterms:W3CDTF">2024-04-11T12:19:00Z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ullName">
    <vt:lpwstr> </vt:lpwstr>
  </property>
  <property fmtid="{D5CDD505-2E9C-101B-9397-08002B2CF9AE}" pid="3" name="AdrFirstName">
    <vt:lpwstr> </vt:lpwstr>
  </property>
  <property fmtid="{D5CDD505-2E9C-101B-9397-08002B2CF9AE}" pid="4" name="AdrLastName">
    <vt:lpwstr> </vt:lpwstr>
  </property>
  <property fmtid="{D5CDD505-2E9C-101B-9397-08002B2CF9AE}" pid="5" name="AdrMiddleName">
    <vt:lpwstr> </vt:lpwstr>
  </property>
  <property fmtid="{D5CDD505-2E9C-101B-9397-08002B2CF9AE}" pid="6" name="AdrTitle">
    <vt:lpwstr> </vt:lpwstr>
  </property>
  <property fmtid="{D5CDD505-2E9C-101B-9397-08002B2CF9AE}" pid="7" name="AdrTitleAdress">
    <vt:lpwstr> </vt:lpwstr>
  </property>
  <property fmtid="{D5CDD505-2E9C-101B-9397-08002B2CF9AE}" pid="8" name="AdrSuffix">
    <vt:lpwstr> </vt:lpwstr>
  </property>
  <property fmtid="{D5CDD505-2E9C-101B-9397-08002B2CF9AE}" pid="9" name="AdrCompanyName">
    <vt:lpwstr> </vt:lpwstr>
  </property>
  <property fmtid="{D5CDD505-2E9C-101B-9397-08002B2CF9AE}" pid="10" name="AdrCompanyNameTotal">
    <vt:lpwstr> </vt:lpwstr>
  </property>
  <property fmtid="{D5CDD505-2E9C-101B-9397-08002B2CF9AE}" pid="11" name="AdrOfficeLocation">
    <vt:lpwstr> </vt:lpwstr>
  </property>
  <property fmtid="{D5CDD505-2E9C-101B-9397-08002B2CF9AE}" pid="12" name="AdrDepartment">
    <vt:lpwstr> </vt:lpwstr>
  </property>
  <property fmtid="{D5CDD505-2E9C-101B-9397-08002B2CF9AE}" pid="13" name="AdrJobTitle">
    <vt:lpwstr> </vt:lpwstr>
  </property>
  <property fmtid="{D5CDD505-2E9C-101B-9397-08002B2CF9AE}" pid="14" name="AdrBusinessTelephoneNumber">
    <vt:lpwstr> </vt:lpwstr>
  </property>
  <property fmtid="{D5CDD505-2E9C-101B-9397-08002B2CF9AE}" pid="15" name="AdrBusinessFaxNumber">
    <vt:lpwstr> </vt:lpwstr>
  </property>
  <property fmtid="{D5CDD505-2E9C-101B-9397-08002B2CF9AE}" pid="16" name="AdrBusiness2TelephoneNumber">
    <vt:lpwstr> </vt:lpwstr>
  </property>
  <property fmtid="{D5CDD505-2E9C-101B-9397-08002B2CF9AE}" pid="17" name="AdrMobileTelephoneNumber">
    <vt:lpwstr> </vt:lpwstr>
  </property>
  <property fmtid="{D5CDD505-2E9C-101B-9397-08002B2CF9AE}" pid="18" name="AdrHomeTelephoneNumber">
    <vt:lpwstr> </vt:lpwstr>
  </property>
  <property fmtid="{D5CDD505-2E9C-101B-9397-08002B2CF9AE}" pid="19" name="AdrHome2TelephoneNumber">
    <vt:lpwstr> </vt:lpwstr>
  </property>
  <property fmtid="{D5CDD505-2E9C-101B-9397-08002B2CF9AE}" pid="20" name="AdrHomeFaxNumber">
    <vt:lpwstr> </vt:lpwstr>
  </property>
  <property fmtid="{D5CDD505-2E9C-101B-9397-08002B2CF9AE}" pid="21" name="AdrOtherFaxNumber">
    <vt:lpwstr> </vt:lpwstr>
  </property>
  <property fmtid="{D5CDD505-2E9C-101B-9397-08002B2CF9AE}" pid="22" name="AdrOtherTelephoneNumber">
    <vt:lpwstr> </vt:lpwstr>
  </property>
  <property fmtid="{D5CDD505-2E9C-101B-9397-08002B2CF9AE}" pid="23" name="AdrEmail1Address">
    <vt:lpwstr> </vt:lpwstr>
  </property>
  <property fmtid="{D5CDD505-2E9C-101B-9397-08002B2CF9AE}" pid="24" name="AdrEmail2Address">
    <vt:lpwstr> </vt:lpwstr>
  </property>
  <property fmtid="{D5CDD505-2E9C-101B-9397-08002B2CF9AE}" pid="25" name="AdrEmail3Address">
    <vt:lpwstr> </vt:lpwstr>
  </property>
  <property fmtid="{D5CDD505-2E9C-101B-9397-08002B2CF9AE}" pid="26" name="AdrWebPage">
    <vt:lpwstr> </vt:lpwstr>
  </property>
  <property fmtid="{D5CDD505-2E9C-101B-9397-08002B2CF9AE}" pid="27" name="AdrMailingAddress">
    <vt:lpwstr> </vt:lpwstr>
  </property>
  <property fmtid="{D5CDD505-2E9C-101B-9397-08002B2CF9AE}" pid="28" name="AdrMailingAddressCity">
    <vt:lpwstr> </vt:lpwstr>
  </property>
  <property fmtid="{D5CDD505-2E9C-101B-9397-08002B2CF9AE}" pid="29" name="AdrMailingAddressCountry">
    <vt:lpwstr> </vt:lpwstr>
  </property>
  <property fmtid="{D5CDD505-2E9C-101B-9397-08002B2CF9AE}" pid="30" name="AdrMailingAddressPostalCode">
    <vt:lpwstr> </vt:lpwstr>
  </property>
  <property fmtid="{D5CDD505-2E9C-101B-9397-08002B2CF9AE}" pid="31" name="AdrMailingAddressPostOfficeBox">
    <vt:lpwstr> </vt:lpwstr>
  </property>
  <property fmtid="{D5CDD505-2E9C-101B-9397-08002B2CF9AE}" pid="32" name="AdrMailingAddressState">
    <vt:lpwstr> </vt:lpwstr>
  </property>
  <property fmtid="{D5CDD505-2E9C-101B-9397-08002B2CF9AE}" pid="33" name="AdrMailingAddressStreet">
    <vt:lpwstr> </vt:lpwstr>
  </property>
  <property fmtid="{D5CDD505-2E9C-101B-9397-08002B2CF9AE}" pid="34" name="AdrFeld1">
    <vt:lpwstr> </vt:lpwstr>
  </property>
  <property fmtid="{D5CDD505-2E9C-101B-9397-08002B2CF9AE}" pid="35" name="AdrFeld2">
    <vt:lpwstr> </vt:lpwstr>
  </property>
  <property fmtid="{D5CDD505-2E9C-101B-9397-08002B2CF9AE}" pid="36" name="AdrFeld3">
    <vt:lpwstr> </vt:lpwstr>
  </property>
  <property fmtid="{D5CDD505-2E9C-101B-9397-08002B2CF9AE}" pid="37" name="AdrFeld4">
    <vt:lpwstr> </vt:lpwstr>
  </property>
  <property fmtid="{D5CDD505-2E9C-101B-9397-08002B2CF9AE}" pid="38" name="AdrFeld5">
    <vt:lpwstr> </vt:lpwstr>
  </property>
  <property fmtid="{D5CDD505-2E9C-101B-9397-08002B2CF9AE}" pid="39" name="AdrFeld6">
    <vt:lpwstr> </vt:lpwstr>
  </property>
  <property fmtid="{D5CDD505-2E9C-101B-9397-08002B2CF9AE}" pid="40" name="AdrFeld7">
    <vt:lpwstr> </vt:lpwstr>
  </property>
  <property fmtid="{D5CDD505-2E9C-101B-9397-08002B2CF9AE}" pid="41" name="AdrFeld8">
    <vt:lpwstr> </vt:lpwstr>
  </property>
  <property fmtid="{D5CDD505-2E9C-101B-9397-08002B2CF9AE}" pid="42" name="AdrUser1">
    <vt:lpwstr> </vt:lpwstr>
  </property>
  <property fmtid="{D5CDD505-2E9C-101B-9397-08002B2CF9AE}" pid="43" name="AdrUser2">
    <vt:lpwstr> </vt:lpwstr>
  </property>
  <property fmtid="{D5CDD505-2E9C-101B-9397-08002B2CF9AE}" pid="44" name="AdrUser3">
    <vt:lpwstr> </vt:lpwstr>
  </property>
  <property fmtid="{D5CDD505-2E9C-101B-9397-08002B2CF9AE}" pid="45" name="AdrUser4">
    <vt:lpwstr> </vt:lpwstr>
  </property>
  <property fmtid="{D5CDD505-2E9C-101B-9397-08002B2CF9AE}" pid="46" name="Body">
    <vt:lpwstr> </vt:lpwstr>
  </property>
  <property fmtid="{D5CDD505-2E9C-101B-9397-08002B2CF9AE}" pid="47" name="Categories">
    <vt:lpwstr> </vt:lpwstr>
  </property>
  <property fmtid="{D5CDD505-2E9C-101B-9397-08002B2CF9AE}" pid="48" name="Subject">
    <vt:lpwstr> </vt:lpwstr>
  </property>
  <property fmtid="{D5CDD505-2E9C-101B-9397-08002B2CF9AE}" pid="49" name="EntryID">
    <vt:lpwstr> </vt:lpwstr>
  </property>
  <property fmtid="{D5CDD505-2E9C-101B-9397-08002B2CF9AE}" pid="50" name="Importance">
    <vt:lpwstr> </vt:lpwstr>
  </property>
  <property fmtid="{D5CDD505-2E9C-101B-9397-08002B2CF9AE}" pid="51" name="Status">
    <vt:lpwstr> </vt:lpwstr>
  </property>
  <property fmtid="{D5CDD505-2E9C-101B-9397-08002B2CF9AE}" pid="52" name="VorgangZustaendig">
    <vt:lpwstr> </vt:lpwstr>
  </property>
  <property fmtid="{D5CDD505-2E9C-101B-9397-08002B2CF9AE}" pid="53" name="Aufnehmer">
    <vt:lpwstr> </vt:lpwstr>
  </property>
  <property fmtid="{D5CDD505-2E9C-101B-9397-08002B2CF9AE}" pid="54" name="Dokumentenvorlage">
    <vt:lpwstr> </vt:lpwstr>
  </property>
  <property fmtid="{D5CDD505-2E9C-101B-9397-08002B2CF9AE}" pid="55" name="Index1">
    <vt:lpwstr> </vt:lpwstr>
  </property>
  <property fmtid="{D5CDD505-2E9C-101B-9397-08002B2CF9AE}" pid="56" name="Index2">
    <vt:lpwstr> </vt:lpwstr>
  </property>
  <property fmtid="{D5CDD505-2E9C-101B-9397-08002B2CF9AE}" pid="57" name="Index3">
    <vt:lpwstr> </vt:lpwstr>
  </property>
  <property fmtid="{D5CDD505-2E9C-101B-9397-08002B2CF9AE}" pid="58" name="Index4">
    <vt:lpwstr> </vt:lpwstr>
  </property>
  <property fmtid="{D5CDD505-2E9C-101B-9397-08002B2CF9AE}" pid="59" name="Index5">
    <vt:lpwstr> </vt:lpwstr>
  </property>
  <property fmtid="{D5CDD505-2E9C-101B-9397-08002B2CF9AE}" pid="60" name="Index6">
    <vt:lpwstr> </vt:lpwstr>
  </property>
  <property fmtid="{D5CDD505-2E9C-101B-9397-08002B2CF9AE}" pid="61" name="IndexBez1">
    <vt:lpwstr> </vt:lpwstr>
  </property>
  <property fmtid="{D5CDD505-2E9C-101B-9397-08002B2CF9AE}" pid="62" name="IndexBez2">
    <vt:lpwstr> </vt:lpwstr>
  </property>
  <property fmtid="{D5CDD505-2E9C-101B-9397-08002B2CF9AE}" pid="63" name="IndexBez3">
    <vt:lpwstr> </vt:lpwstr>
  </property>
  <property fmtid="{D5CDD505-2E9C-101B-9397-08002B2CF9AE}" pid="64" name="IndexBez4">
    <vt:lpwstr> </vt:lpwstr>
  </property>
  <property fmtid="{D5CDD505-2E9C-101B-9397-08002B2CF9AE}" pid="65" name="IndexBez5">
    <vt:lpwstr> </vt:lpwstr>
  </property>
  <property fmtid="{D5CDD505-2E9C-101B-9397-08002B2CF9AE}" pid="66" name="IndexBez6">
    <vt:lpwstr> </vt:lpwstr>
  </property>
  <property fmtid="{D5CDD505-2E9C-101B-9397-08002B2CF9AE}" pid="67" name="AbsFirma">
    <vt:lpwstr> </vt:lpwstr>
  </property>
  <property fmtid="{D5CDD505-2E9C-101B-9397-08002B2CF9AE}" pid="68" name="AbsAbteilung">
    <vt:lpwstr> </vt:lpwstr>
  </property>
  <property fmtid="{D5CDD505-2E9C-101B-9397-08002B2CF9AE}" pid="69" name="AbsName">
    <vt:lpwstr> </vt:lpwstr>
  </property>
  <property fmtid="{D5CDD505-2E9C-101B-9397-08002B2CF9AE}" pid="70" name="AbsTel">
    <vt:lpwstr> </vt:lpwstr>
  </property>
  <property fmtid="{D5CDD505-2E9C-101B-9397-08002B2CF9AE}" pid="71" name="AbsFax">
    <vt:lpwstr> </vt:lpwstr>
  </property>
  <property fmtid="{D5CDD505-2E9C-101B-9397-08002B2CF9AE}" pid="72" name="AbsEmail">
    <vt:lpwstr> </vt:lpwstr>
  </property>
  <property fmtid="{D5CDD505-2E9C-101B-9397-08002B2CF9AE}" pid="73" name="AbsKurzzeichen">
    <vt:lpwstr> </vt:lpwstr>
  </property>
  <property fmtid="{D5CDD505-2E9C-101B-9397-08002B2CF9AE}" pid="74" name="AbsOrt">
    <vt:lpwstr> </vt:lpwstr>
  </property>
  <property fmtid="{D5CDD505-2E9C-101B-9397-08002B2CF9AE}" pid="75" name="VerteilerInternString">
    <vt:lpwstr> </vt:lpwstr>
  </property>
  <property fmtid="{D5CDD505-2E9C-101B-9397-08002B2CF9AE}" pid="76" name="VerteilerExternString">
    <vt:lpwstr> </vt:lpwstr>
  </property>
  <property fmtid="{D5CDD505-2E9C-101B-9397-08002B2CF9AE}" pid="77" name="StartDate">
    <vt:lpwstr> </vt:lpwstr>
  </property>
  <property fmtid="{D5CDD505-2E9C-101B-9397-08002B2CF9AE}" pid="78" name="DueDate">
    <vt:lpwstr> </vt:lpwstr>
  </property>
  <property fmtid="{D5CDD505-2E9C-101B-9397-08002B2CF9AE}" pid="79" name="DateCompleted">
    <vt:lpwstr> </vt:lpwstr>
  </property>
  <property fmtid="{D5CDD505-2E9C-101B-9397-08002B2CF9AE}" pid="80" name="PercentComplete">
    <vt:lpwstr> </vt:lpwstr>
  </property>
  <property fmtid="{D5CDD505-2E9C-101B-9397-08002B2CF9AE}" pid="81" name="ContentTypeId">
    <vt:lpwstr>0x010100253C9CD794276744B88E2FC8D5207D60</vt:lpwstr>
  </property>
</Properties>
</file>